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b/>
          <w:bCs/>
        </w:rPr>
      </w:pPr>
      <w:r>
        <w:rPr>
          <w:rFonts w:hint="default"/>
          <w:b/>
          <w:bCs/>
        </w:rPr>
        <w:t>Информация для потребителей</w:t>
      </w:r>
    </w:p>
    <w:p>
      <w:pPr>
        <w:jc w:val="center"/>
        <w:rPr>
          <w:rFonts w:hint="default"/>
          <w:b/>
          <w:bCs/>
        </w:rPr>
      </w:pPr>
      <w:r>
        <w:rPr>
          <w:rFonts w:hint="default"/>
          <w:b/>
          <w:bCs/>
        </w:rPr>
        <w:t>«Права потребителей и порядок защиты их прав»</w:t>
      </w:r>
    </w:p>
    <w:p>
      <w:pPr>
        <w:rPr>
          <w:rFonts w:hint="default"/>
        </w:rPr>
      </w:pPr>
      <w:r>
        <w:rPr>
          <w:rFonts w:hint="default"/>
        </w:rPr>
        <w:t> </w:t>
      </w:r>
    </w:p>
    <w:p>
      <w:pPr>
        <w:jc w:val="both"/>
        <w:rPr>
          <w:rFonts w:hint="default"/>
        </w:rPr>
      </w:pPr>
      <w:r>
        <w:rPr>
          <w:rFonts w:hint="default"/>
        </w:rPr>
        <w:t>При нарушении прав потребителя при оформлении покупки или заказа необходимо обратиться с устной претензией к должностному лицу предприятия. Таким лицом может быть администратор, старший менеджер или руководитель предприятия. Зачастую такого обращения бывает достаточно для восстановления прав гражданина.</w:t>
      </w:r>
    </w:p>
    <w:p>
      <w:pPr>
        <w:jc w:val="both"/>
        <w:rPr>
          <w:rFonts w:hint="default"/>
        </w:rPr>
      </w:pPr>
      <w:r>
        <w:rPr>
          <w:rFonts w:hint="default"/>
        </w:rPr>
        <w:t>Если потребителем приобретен некачественный товар, не отвечающий его запросам, или его эксплуатация по каким-либо причинам невозможна, то потребитель имеет право возвратить этот товар по месту его покупки или изготовления, предъявив документы по факту покупки товара и потребовав либо замены товара, либо его восстановления, либо расторжения договора. Требования потребителя подлежат удовлетворению в добровольном порядке.</w:t>
      </w:r>
    </w:p>
    <w:p>
      <w:pPr>
        <w:jc w:val="both"/>
        <w:rPr>
          <w:rFonts w:hint="default"/>
        </w:rPr>
      </w:pPr>
      <w:r>
        <w:rPr>
          <w:rFonts w:hint="default"/>
        </w:rPr>
        <w:t>В случае отказа продавца (исполнителя, изготовителя) по устному требованию потребителя удовлетворить его права необходимо составить претензию, которая пишется на имя продавца (исполнителя, изготовителя) в двух экземплярах. Бывает, что товары приобретаются на рынках, в таком случае претензия пишется на имя частного предпринимателя. В претензии излагается суть предъявляемых требований, указывается факт отказа удовлетворения устных требований. В претензии должно содержаться требование добровольного удовлетворения прав потребителя. В противном случае потребитель оставляет за собой право обратиться в суд и требовать кроме защиты его права возмещения материального и морального вреда. Претензия, подписанная заявителем с указанием его домашнего адреса, с приложением документов по существу претензии передается адресату. На втором экземпляре необходимо сделать отметку о получении оригинала должностным лицом. Письмо также может быть отправлено по почте заказным письмом с уведомлением о вручении адресату.</w:t>
      </w:r>
    </w:p>
    <w:p>
      <w:pPr>
        <w:ind w:left="0" w:leftChars="0" w:firstLine="560" w:firstLineChars="0"/>
        <w:jc w:val="both"/>
        <w:rPr>
          <w:rFonts w:hint="default"/>
        </w:rPr>
      </w:pPr>
      <w:r>
        <w:rPr>
          <w:rFonts w:hint="default"/>
        </w:rPr>
        <w:t>Практика работы органов по защите прав потребителей показывает, что подобных заявлений со стороны потребителя зачастую бывает достаточно для добровольного удовлетворения его нарушенных прав. В таких случаях отпадает необходимость обращения в суд.</w:t>
      </w:r>
    </w:p>
    <w:p>
      <w:pPr>
        <w:ind w:left="0" w:leftChars="0" w:firstLine="560" w:firstLineChars="0"/>
        <w:jc w:val="both"/>
        <w:rPr>
          <w:rFonts w:hint="default"/>
        </w:rPr>
      </w:pPr>
      <w:r>
        <w:rPr>
          <w:rFonts w:hint="default"/>
        </w:rPr>
        <w:t>Хотелось бы обратить внимание на то, что, хотя очень часто недобросовестные продавцы просто отказываются признать свой товар при отсутствии кассового или товарного чека, поэтому очень трудно доказать, что товар приобретен именно у этого продавца. Закон допускает возможность использовать как доказательство показания свидетелей. Но нередко граждане приобретают товар, заказывают работы или услуги без свидетелей. Поэтому покупатели должны сами себя обезопасить и требовать при покупках товарные чеки. Иногда продавцы отказывают в выдаче товарных чеков ввиду отсутствия бланков. Но это не является основанием для подобного отказа. Товарный чек можно выписать на простом листе бумаги с указанием номера свидетельства ИП, Ф.И.О. продавца, вида товара, цены, даты продажи, гарантийного срока и подписи.</w:t>
      </w:r>
    </w:p>
    <w:p>
      <w:pPr>
        <w:ind w:left="0" w:leftChars="0" w:firstLine="560" w:firstLineChars="0"/>
        <w:jc w:val="both"/>
        <w:rPr>
          <w:rFonts w:hint="default"/>
        </w:rPr>
      </w:pPr>
      <w:r>
        <w:rPr>
          <w:rFonts w:hint="default"/>
        </w:rPr>
        <w:t>Потребителю предоставлено право по своему выбору предъявлять претензии о безвозмездном устранении недостатков или возмещении своих расходов по их устранению, либо о замене товара не только продавцу, но и изготовителю товара или предприятию, созданному изготовителем для этих целей, или другому предприятию, выполняющему функции изготовителя по рассмотрению требований потребителя на основании договора.</w:t>
      </w:r>
    </w:p>
    <w:p>
      <w:pPr>
        <w:ind w:left="0" w:leftChars="0" w:firstLine="560" w:firstLineChars="0"/>
        <w:jc w:val="both"/>
        <w:rPr>
          <w:rFonts w:hint="default"/>
        </w:rPr>
      </w:pPr>
      <w:r>
        <w:rPr>
          <w:rFonts w:hint="default"/>
        </w:rPr>
        <w:t>Потребитель может также вместо этих требований просто возвратить изготовителю товар с недостатками и потребовать возврата уплаченной за него суммы.</w:t>
      </w:r>
    </w:p>
    <w:p>
      <w:pPr>
        <w:ind w:left="0" w:leftChars="0" w:firstLine="560" w:firstLineChars="0"/>
        <w:jc w:val="both"/>
        <w:rPr>
          <w:rFonts w:hint="default"/>
        </w:rPr>
      </w:pPr>
      <w:r>
        <w:rPr>
          <w:rFonts w:hint="default"/>
        </w:rPr>
        <w:t>Потребитель, имеющий определ</w:t>
      </w:r>
      <w:r>
        <w:rPr>
          <w:rFonts w:hint="default"/>
          <w:lang w:val="ru-RU"/>
        </w:rPr>
        <w:t>ё</w:t>
      </w:r>
      <w:bookmarkStart w:id="0" w:name="_GoBack"/>
      <w:bookmarkEnd w:id="0"/>
      <w:r>
        <w:rPr>
          <w:rFonts w:hint="default"/>
        </w:rPr>
        <w:t>нные навыки, может сам устранить недостатки в товаре, приобрести для этого необходимые материалы, детали и т.п. или поручить выполнить эту работу какому-либо стороннему предприятию или гражданину, соответственно оплатив стоимость таких услуг. В этом случае потребитель имеет право предъявить продавцу или изготовителю, или предприятиям, выполняющим их функции, требование о возмещении всех расходов по устранению недостатков, представив доказательства и документы.</w:t>
      </w:r>
    </w:p>
    <w:p>
      <w:pPr>
        <w:rPr>
          <w:rFonts w:hint="default"/>
        </w:rPr>
      </w:pPr>
      <w:r>
        <w:rPr>
          <w:rFonts w:hint="default"/>
        </w:rPr>
        <w:t>При предъявлении требования о соразмерном уменьшении цены на товар с недостатками необходимо иметь в виду, что, несмотря на недостатки, товар пригоден к использованию. Однако цена этого товара установлена продавцом без уменьшения качественных характеристик товара вследствие имеющихся недостатков. В этом случае речь идет об уценке товара. Товар должен быть предъявлен продавцу. Потребитель, предъявляя претензию, имеет право участвовать в проверке качества товара, требовать проведения независимой экспертизы и при наличии оснований может оспорить результаты оценки в судебном порядке. При выставлении такого требования потребитель не может одновременно предъявлять другие претензии. Если товар с недостатками заменяется продавцом по требованию потребителя на товар аналогичной марки, то цена не пересчитывается, несмотря на разницу в ценах, на товар на момент замены. Потребитель имеет право требовать замены товара с недостатками на такой же товар, но другой марки, возместив при этом разницу в ценах.</w:t>
      </w:r>
    </w:p>
    <w:p>
      <w:pPr>
        <w:rPr>
          <w:rFonts w:hint="default"/>
        </w:rPr>
      </w:pPr>
      <w:r>
        <w:rPr>
          <w:rFonts w:hint="default"/>
        </w:rPr>
        <w:t>Таким образом, предъявление претензии по большинству дел о защите прав потребителей необязательно, но рекомендуется как возможный досудебный порядок урегулирования споров, способ конкретизировать свои требования к ответчику до судебного разбирательства и документально зафиксировать момент начала отсчета срока удовлетворения требований потребителя.</w:t>
      </w:r>
    </w:p>
    <w:p>
      <w:pPr>
        <w:rPr>
          <w:rFonts w:hint="default"/>
        </w:rPr>
      </w:pPr>
      <w:r>
        <w:rPr>
          <w:rFonts w:hint="default"/>
        </w:rPr>
        <w:t>Для консультации по вопросам нарушения прав потребителей при оформлении покупки или заказа необходимо обратиться в отдел по организации и контролю за потребительским рынком и защите прав потребителей управления экономического развития администрации Валуйского городского округа по телефону: 8 (47236) 3-30-40 или в отдел претензионно - исковой работы правового управления администрации Валуйского городского округа по телефону: 8 (47236) 3-06-43.</w:t>
      </w:r>
    </w:p>
    <w:p>
      <w:pPr>
        <w:rPr>
          <w:rFonts w:hint="default"/>
        </w:rPr>
      </w:pPr>
      <w:r>
        <w:rPr>
          <w:rFonts w:hint="default"/>
        </w:rPr>
        <w:t>Приём сообщений граждан осуществляется ежедневно, кроме выходных и нерабочих праздничных дней, с 8.00 до 13:00 и с 14:00 до 17.00 часов.</w:t>
      </w:r>
    </w:p>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p>
      <w:pPr>
        <w:rPr>
          <w:lang w:val="en-US"/>
        </w:rPr>
      </w:pPr>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right="-372"/>
      </w:pPr>
      <w:r>
        <w:separator/>
      </w:r>
    </w:p>
  </w:endnote>
  <w:endnote w:type="continuationSeparator" w:id="1">
    <w:p>
      <w:pPr>
        <w:spacing w:line="240" w:lineRule="auto"/>
        <w:ind w:right="-37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Основной текст (восточно-азиат">
    <w:altName w:val="DamageLog"/>
    <w:panose1 w:val="00000000000000000000"/>
    <w:charset w:val="00"/>
    <w:family w:val="auto"/>
    <w:pitch w:val="default"/>
    <w:sig w:usb0="00000000" w:usb1="00000000" w:usb2="00000000" w:usb3="00000000" w:csb0="00000000" w:csb1="00000000"/>
  </w:font>
  <w:font w:name="DamageLog">
    <w:panose1 w:val="02000500000000000000"/>
    <w:charset w:val="00"/>
    <w:family w:val="auto"/>
    <w:pitch w:val="default"/>
    <w:sig w:usb0="800000A7" w:usb1="5000004A" w:usb2="00000000" w:usb3="00000000" w:csb0="20000001" w:csb1="00000000"/>
  </w:font>
  <w:font w:name="Verdana">
    <w:panose1 w:val="020B0604030504040204"/>
    <w:charset w:val="00"/>
    <w:family w:val="auto"/>
    <w:pitch w:val="default"/>
    <w:sig w:usb0="A10006FF" w:usb1="4000205B" w:usb2="0000001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right="-372"/>
      </w:pPr>
      <w:r>
        <w:separator/>
      </w:r>
    </w:p>
  </w:footnote>
  <w:footnote w:type="continuationSeparator" w:id="1">
    <w:p>
      <w:pPr>
        <w:spacing w:line="240" w:lineRule="auto"/>
        <w:ind w:right="-37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34"/>
      <w:lvlText w:val="%1."/>
      <w:lvlJc w:val="left"/>
      <w:pPr>
        <w:tabs>
          <w:tab w:val="left" w:pos="2040"/>
        </w:tabs>
        <w:ind w:left="2040" w:hanging="360"/>
      </w:pPr>
    </w:lvl>
  </w:abstractNum>
  <w:abstractNum w:abstractNumId="1">
    <w:nsid w:val="FFFFFF7D"/>
    <w:multiLevelType w:val="singleLevel"/>
    <w:tmpl w:val="FFFFFF7D"/>
    <w:lvl w:ilvl="0" w:tentative="0">
      <w:start w:val="1"/>
      <w:numFmt w:val="decimal"/>
      <w:pStyle w:val="63"/>
      <w:lvlText w:val="%1."/>
      <w:lvlJc w:val="left"/>
      <w:pPr>
        <w:tabs>
          <w:tab w:val="left" w:pos="1620"/>
        </w:tabs>
        <w:ind w:left="1620" w:hanging="360"/>
      </w:pPr>
    </w:lvl>
  </w:abstractNum>
  <w:abstractNum w:abstractNumId="2">
    <w:nsid w:val="FFFFFF7E"/>
    <w:multiLevelType w:val="singleLevel"/>
    <w:tmpl w:val="FFFFFF7E"/>
    <w:lvl w:ilvl="0" w:tentative="0">
      <w:start w:val="1"/>
      <w:numFmt w:val="decimal"/>
      <w:pStyle w:val="49"/>
      <w:lvlText w:val="%1."/>
      <w:lvlJc w:val="left"/>
      <w:pPr>
        <w:tabs>
          <w:tab w:val="left" w:pos="1200"/>
        </w:tabs>
        <w:ind w:left="1200" w:hanging="360"/>
      </w:pPr>
    </w:lvl>
  </w:abstractNum>
  <w:abstractNum w:abstractNumId="3">
    <w:nsid w:val="FFFFFF7F"/>
    <w:multiLevelType w:val="singleLevel"/>
    <w:tmpl w:val="FFFFFF7F"/>
    <w:lvl w:ilvl="0" w:tentative="0">
      <w:start w:val="1"/>
      <w:numFmt w:val="decimal"/>
      <w:pStyle w:val="88"/>
      <w:lvlText w:val="%1."/>
      <w:lvlJc w:val="left"/>
      <w:pPr>
        <w:tabs>
          <w:tab w:val="left" w:pos="780"/>
        </w:tabs>
        <w:ind w:left="780" w:hanging="360"/>
      </w:pPr>
    </w:lvl>
  </w:abstractNum>
  <w:abstractNum w:abstractNumId="4">
    <w:nsid w:val="FFFFFF80"/>
    <w:multiLevelType w:val="singleLevel"/>
    <w:tmpl w:val="FFFFFF80"/>
    <w:lvl w:ilvl="0" w:tentative="0">
      <w:start w:val="1"/>
      <w:numFmt w:val="bullet"/>
      <w:pStyle w:val="77"/>
      <w:lvlText w:val=""/>
      <w:lvlJc w:val="left"/>
      <w:pPr>
        <w:tabs>
          <w:tab w:val="left" w:pos="2040"/>
        </w:tabs>
        <w:ind w:left="2040" w:hanging="360"/>
      </w:pPr>
      <w:rPr>
        <w:rFonts w:hint="default" w:ascii="Wingdings" w:hAnsi="Wingdings"/>
      </w:rPr>
    </w:lvl>
  </w:abstractNum>
  <w:abstractNum w:abstractNumId="5">
    <w:nsid w:val="FFFFFF81"/>
    <w:multiLevelType w:val="singleLevel"/>
    <w:tmpl w:val="FFFFFF81"/>
    <w:lvl w:ilvl="0" w:tentative="0">
      <w:start w:val="1"/>
      <w:numFmt w:val="bullet"/>
      <w:pStyle w:val="81"/>
      <w:lvlText w:val=""/>
      <w:lvlJc w:val="left"/>
      <w:pPr>
        <w:tabs>
          <w:tab w:val="left" w:pos="1620"/>
        </w:tabs>
        <w:ind w:left="1620" w:hanging="360"/>
      </w:pPr>
      <w:rPr>
        <w:rFonts w:hint="default" w:ascii="Wingdings" w:hAnsi="Wingdings"/>
      </w:rPr>
    </w:lvl>
  </w:abstractNum>
  <w:abstractNum w:abstractNumId="6">
    <w:nsid w:val="FFFFFF82"/>
    <w:multiLevelType w:val="singleLevel"/>
    <w:tmpl w:val="FFFFFF82"/>
    <w:lvl w:ilvl="0" w:tentative="0">
      <w:start w:val="1"/>
      <w:numFmt w:val="bullet"/>
      <w:pStyle w:val="84"/>
      <w:lvlText w:val=""/>
      <w:lvlJc w:val="left"/>
      <w:pPr>
        <w:tabs>
          <w:tab w:val="left" w:pos="1200"/>
        </w:tabs>
        <w:ind w:left="1200" w:hanging="360"/>
      </w:pPr>
      <w:rPr>
        <w:rFonts w:hint="default" w:ascii="Wingdings" w:hAnsi="Wingdings"/>
      </w:rPr>
    </w:lvl>
  </w:abstractNum>
  <w:abstractNum w:abstractNumId="7">
    <w:nsid w:val="FFFFFF83"/>
    <w:multiLevelType w:val="singleLevel"/>
    <w:tmpl w:val="FFFFFF83"/>
    <w:lvl w:ilvl="0" w:tentative="0">
      <w:start w:val="1"/>
      <w:numFmt w:val="bullet"/>
      <w:pStyle w:val="83"/>
      <w:lvlText w:val=""/>
      <w:lvlJc w:val="left"/>
      <w:pPr>
        <w:tabs>
          <w:tab w:val="left" w:pos="780"/>
        </w:tabs>
        <w:ind w:left="780" w:hanging="360"/>
      </w:pPr>
      <w:rPr>
        <w:rFonts w:hint="default" w:ascii="Wingdings" w:hAnsi="Wingdings"/>
      </w:rPr>
    </w:lvl>
  </w:abstractNum>
  <w:abstractNum w:abstractNumId="8">
    <w:nsid w:val="FFFFFF88"/>
    <w:multiLevelType w:val="singleLevel"/>
    <w:tmpl w:val="FFFFFF88"/>
    <w:lvl w:ilvl="0" w:tentative="0">
      <w:start w:val="1"/>
      <w:numFmt w:val="decimal"/>
      <w:pStyle w:val="87"/>
      <w:lvlText w:val="%1."/>
      <w:lvlJc w:val="left"/>
      <w:pPr>
        <w:tabs>
          <w:tab w:val="left" w:pos="360"/>
        </w:tabs>
        <w:ind w:left="360" w:hanging="360"/>
      </w:pPr>
    </w:lvl>
  </w:abstractNum>
  <w:abstractNum w:abstractNumId="9">
    <w:nsid w:val="FFFFFF89"/>
    <w:multiLevelType w:val="singleLevel"/>
    <w:tmpl w:val="FFFFFF89"/>
    <w:lvl w:ilvl="0" w:tentative="0">
      <w:start w:val="1"/>
      <w:numFmt w:val="bullet"/>
      <w:pStyle w:val="82"/>
      <w:lvlText w:val=""/>
      <w:lvlJc w:val="left"/>
      <w:pPr>
        <w:tabs>
          <w:tab w:val="left" w:pos="360"/>
        </w:tabs>
        <w:ind w:left="360" w:hanging="360"/>
      </w:pPr>
      <w:rPr>
        <w:rFonts w:hint="default" w:ascii="Wingdings" w:hAnsi="Wingdings"/>
      </w:rPr>
    </w:lvl>
  </w:abstractNum>
  <w:num w:numId="1">
    <w:abstractNumId w:val="0"/>
  </w:num>
  <w:num w:numId="2">
    <w:abstractNumId w:val="2"/>
  </w:num>
  <w:num w:numId="3">
    <w:abstractNumId w:val="1"/>
  </w:num>
  <w:num w:numId="4">
    <w:abstractNumId w:val="4"/>
  </w:num>
  <w:num w:numId="5">
    <w:abstractNumId w:val="5"/>
  </w:num>
  <w:num w:numId="6">
    <w:abstractNumId w:val="9"/>
  </w:num>
  <w:num w:numId="7">
    <w:abstractNumId w:val="7"/>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360"/>
  <w:drawingGridVerticalSpacing w:val="156"/>
  <w:displayHorizontalDrawingGridEvery w:val="1"/>
  <w:displayVerticalDrawingGridEvery w:val="1"/>
  <w:noPunctuationKerning w:val="1"/>
  <w:characterSpacingControl w:val="doNotCompress"/>
  <w:footnotePr>
    <w:footnote w:id="0"/>
    <w:footnote w:id="1"/>
  </w:footnotePr>
  <w:endnotePr>
    <w:endnote w:id="0"/>
    <w:endnote w:id="1"/>
  </w:endnotePr>
  <w:compat>
    <w:spaceForUL/>
    <w:doNotLeaveBackslashAlone/>
    <w:ulTrailSpace/>
    <w:doNotExpandShiftReturn/>
    <w:footnoteLayoutLikeWW8/>
    <w:forgetLastTabAlignment/>
    <w:adjustLineHeightInTable/>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432419"/>
    <w:rsid w:val="00050A31"/>
    <w:rsid w:val="000657E6"/>
    <w:rsid w:val="000716D2"/>
    <w:rsid w:val="00071AAB"/>
    <w:rsid w:val="00082D67"/>
    <w:rsid w:val="000A4F11"/>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B7F6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3836"/>
    <w:rsid w:val="006649F0"/>
    <w:rsid w:val="006712FB"/>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37A78"/>
    <w:rsid w:val="00A91424"/>
    <w:rsid w:val="00AA2C77"/>
    <w:rsid w:val="00AC3FB9"/>
    <w:rsid w:val="00AC702A"/>
    <w:rsid w:val="00AD226F"/>
    <w:rsid w:val="00B13A52"/>
    <w:rsid w:val="00B224CB"/>
    <w:rsid w:val="00B24CF4"/>
    <w:rsid w:val="00B26993"/>
    <w:rsid w:val="00B42EB3"/>
    <w:rsid w:val="00B4570C"/>
    <w:rsid w:val="00B5208C"/>
    <w:rsid w:val="00B74876"/>
    <w:rsid w:val="00BB7C2B"/>
    <w:rsid w:val="00BC1664"/>
    <w:rsid w:val="00BC2546"/>
    <w:rsid w:val="00C05085"/>
    <w:rsid w:val="00C1593D"/>
    <w:rsid w:val="00C56C7E"/>
    <w:rsid w:val="00C7335B"/>
    <w:rsid w:val="00C776A4"/>
    <w:rsid w:val="00CA2C6C"/>
    <w:rsid w:val="00CC0600"/>
    <w:rsid w:val="00CC78AC"/>
    <w:rsid w:val="00CD5C4A"/>
    <w:rsid w:val="00CF7953"/>
    <w:rsid w:val="00D07232"/>
    <w:rsid w:val="00D10245"/>
    <w:rsid w:val="00D11E83"/>
    <w:rsid w:val="00D21BDD"/>
    <w:rsid w:val="00D37AAE"/>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63B6E90"/>
    <w:rsid w:val="0E796561"/>
    <w:rsid w:val="10B267ED"/>
    <w:rsid w:val="11DC0CA5"/>
    <w:rsid w:val="13870B9F"/>
    <w:rsid w:val="1D072FEF"/>
    <w:rsid w:val="21EA7F94"/>
    <w:rsid w:val="30690F1F"/>
    <w:rsid w:val="3D2E204C"/>
    <w:rsid w:val="3ED52459"/>
    <w:rsid w:val="57E05200"/>
    <w:rsid w:val="5B432419"/>
    <w:rsid w:val="6A35249C"/>
    <w:rsid w:val="6D4B0515"/>
    <w:rsid w:val="70661194"/>
    <w:rsid w:val="70DD5FF5"/>
    <w:rsid w:val="77F167F8"/>
    <w:rsid w:val="7AF27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atentStyles>
  <w:style w:type="paragraph" w:default="1" w:styleId="1">
    <w:name w:val="Normal"/>
    <w:qFormat/>
    <w:uiPriority w:val="0"/>
    <w:pPr>
      <w:keepLines/>
      <w:pBdr>
        <w:top w:val="none" w:color="auto" w:sz="0" w:space="1"/>
        <w:left w:val="none" w:color="auto" w:sz="0" w:space="4"/>
        <w:bottom w:val="none" w:color="auto" w:sz="0" w:space="1"/>
        <w:right w:val="none" w:color="auto" w:sz="0" w:space="4"/>
      </w:pBdr>
      <w:autoSpaceDE/>
      <w:autoSpaceDN/>
      <w:spacing w:line="240" w:lineRule="auto"/>
      <w:ind w:left="0" w:right="-372" w:rightChars="-133" w:firstLine="1984"/>
      <w:jc w:val="left"/>
    </w:pPr>
    <w:rPr>
      <w:rFonts w:ascii="Times New Roman" w:hAnsi="Times New Roman" w:eastAsia="+Основной текст (восточно-азиат" w:cstheme="minorBidi"/>
      <w:snapToGrid w:val="0"/>
      <w:color w:val="auto"/>
      <w:kern w:val="0"/>
      <w:sz w:val="28"/>
      <w:szCs w:val="28"/>
      <w:lang w:val="en-US" w:eastAsia="zh-CN" w:bidi="ar-SA"/>
    </w:rPr>
  </w:style>
  <w:style w:type="paragraph" w:styleId="2">
    <w:name w:val="heading 1"/>
    <w:basedOn w:val="1"/>
    <w:next w:val="1"/>
    <w:qFormat/>
    <w:uiPriority w:val="0"/>
    <w:pPr>
      <w:keepNext/>
      <w:widowControl/>
      <w:spacing w:before="240" w:after="60"/>
      <w:jc w:val="left"/>
      <w:outlineLvl w:val="0"/>
    </w:pPr>
    <w:rPr>
      <w:rFonts w:ascii="Arial" w:hAnsi="Arial" w:cs="Arial"/>
      <w:b/>
      <w:bCs/>
      <w:kern w:val="32"/>
      <w:sz w:val="32"/>
      <w:szCs w:val="32"/>
    </w:rPr>
  </w:style>
  <w:style w:type="paragraph" w:styleId="3">
    <w:name w:val="heading 2"/>
    <w:basedOn w:val="1"/>
    <w:next w:val="1"/>
    <w:semiHidden/>
    <w:unhideWhenUsed/>
    <w:qFormat/>
    <w:uiPriority w:val="0"/>
    <w:pPr>
      <w:keepNext/>
      <w:widowControl/>
      <w:spacing w:before="240" w:after="60"/>
      <w:jc w:val="left"/>
      <w:outlineLvl w:val="1"/>
    </w:pPr>
    <w:rPr>
      <w:rFonts w:ascii="Arial" w:hAnsi="Arial" w:cs="Arial"/>
      <w:b/>
      <w:bCs/>
      <w:i/>
      <w:iCs/>
      <w:kern w:val="0"/>
      <w:sz w:val="28"/>
      <w:szCs w:val="28"/>
    </w:rPr>
  </w:style>
  <w:style w:type="paragraph" w:styleId="4">
    <w:name w:val="heading 3"/>
    <w:basedOn w:val="1"/>
    <w:next w:val="1"/>
    <w:semiHidden/>
    <w:unhideWhenUsed/>
    <w:qFormat/>
    <w:uiPriority w:val="0"/>
    <w:pPr>
      <w:keepNext/>
      <w:widowControl/>
      <w:spacing w:before="240" w:after="60"/>
      <w:jc w:val="left"/>
      <w:outlineLvl w:val="2"/>
    </w:pPr>
    <w:rPr>
      <w:rFonts w:ascii="Arial" w:hAnsi="Arial" w:cs="Arial"/>
      <w:b/>
      <w:bCs/>
      <w:kern w:val="0"/>
      <w:sz w:val="26"/>
      <w:szCs w:val="26"/>
    </w:rPr>
  </w:style>
  <w:style w:type="paragraph" w:styleId="5">
    <w:name w:val="heading 4"/>
    <w:basedOn w:val="1"/>
    <w:next w:val="1"/>
    <w:semiHidden/>
    <w:unhideWhenUsed/>
    <w:qFormat/>
    <w:uiPriority w:val="0"/>
    <w:pPr>
      <w:keepNext/>
      <w:widowControl/>
      <w:spacing w:before="240" w:after="60"/>
      <w:jc w:val="left"/>
      <w:outlineLvl w:val="3"/>
    </w:pPr>
    <w:rPr>
      <w:b/>
      <w:bCs/>
      <w:kern w:val="0"/>
      <w:sz w:val="28"/>
      <w:szCs w:val="28"/>
    </w:rPr>
  </w:style>
  <w:style w:type="paragraph" w:styleId="6">
    <w:name w:val="heading 5"/>
    <w:basedOn w:val="1"/>
    <w:next w:val="1"/>
    <w:semiHidden/>
    <w:unhideWhenUsed/>
    <w:qFormat/>
    <w:uiPriority w:val="0"/>
    <w:pPr>
      <w:widowControl/>
      <w:spacing w:before="240" w:after="60"/>
      <w:jc w:val="left"/>
      <w:outlineLvl w:val="4"/>
    </w:pPr>
    <w:rPr>
      <w:b/>
      <w:bCs/>
      <w:i/>
      <w:iCs/>
      <w:kern w:val="0"/>
      <w:sz w:val="26"/>
      <w:szCs w:val="26"/>
    </w:rPr>
  </w:style>
  <w:style w:type="paragraph" w:styleId="7">
    <w:name w:val="heading 6"/>
    <w:basedOn w:val="1"/>
    <w:next w:val="1"/>
    <w:semiHidden/>
    <w:unhideWhenUsed/>
    <w:qFormat/>
    <w:uiPriority w:val="0"/>
    <w:pPr>
      <w:widowControl/>
      <w:spacing w:before="240" w:after="60"/>
      <w:outlineLvl w:val="5"/>
    </w:pPr>
    <w:rPr>
      <w:b/>
      <w:bCs/>
      <w:kern w:val="0"/>
      <w:sz w:val="22"/>
      <w:szCs w:val="22"/>
    </w:rPr>
  </w:style>
  <w:style w:type="paragraph" w:styleId="8">
    <w:name w:val="heading 7"/>
    <w:basedOn w:val="1"/>
    <w:next w:val="1"/>
    <w:semiHidden/>
    <w:unhideWhenUsed/>
    <w:qFormat/>
    <w:uiPriority w:val="0"/>
    <w:pPr>
      <w:widowControl/>
      <w:spacing w:before="240" w:after="60"/>
      <w:outlineLvl w:val="6"/>
    </w:pPr>
    <w:rPr>
      <w:kern w:val="0"/>
      <w:sz w:val="24"/>
      <w:szCs w:val="24"/>
    </w:rPr>
  </w:style>
  <w:style w:type="paragraph" w:styleId="9">
    <w:name w:val="heading 8"/>
    <w:basedOn w:val="1"/>
    <w:next w:val="1"/>
    <w:semiHidden/>
    <w:unhideWhenUsed/>
    <w:qFormat/>
    <w:uiPriority w:val="0"/>
    <w:pPr>
      <w:widowControl/>
      <w:spacing w:before="240" w:after="60"/>
      <w:jc w:val="left"/>
      <w:outlineLvl w:val="7"/>
    </w:pPr>
    <w:rPr>
      <w:i/>
      <w:iCs/>
      <w:kern w:val="0"/>
      <w:sz w:val="24"/>
      <w:szCs w:val="24"/>
    </w:rPr>
  </w:style>
  <w:style w:type="paragraph" w:styleId="10">
    <w:name w:val="heading 9"/>
    <w:basedOn w:val="1"/>
    <w:next w:val="1"/>
    <w:semiHidden/>
    <w:unhideWhenUsed/>
    <w:qFormat/>
    <w:uiPriority w:val="0"/>
    <w:pPr>
      <w:widowControl/>
      <w:spacing w:before="240" w:after="60"/>
      <w:jc w:val="left"/>
      <w:outlineLvl w:val="8"/>
    </w:pPr>
    <w:rPr>
      <w:rFonts w:ascii="Arial" w:hAnsi="Arial" w:cs="Arial"/>
      <w:kern w:val="0"/>
      <w:sz w:val="22"/>
      <w:szCs w:val="22"/>
    </w:rPr>
  </w:style>
  <w:style w:type="character" w:default="1" w:styleId="11">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character" w:styleId="13">
    <w:name w:val="HTML Sample"/>
    <w:basedOn w:val="11"/>
    <w:qFormat/>
    <w:uiPriority w:val="0"/>
    <w:rPr>
      <w:rFonts w:ascii="Courier New" w:hAnsi="Courier New" w:cs="Courier New"/>
    </w:rPr>
  </w:style>
  <w:style w:type="character" w:styleId="14">
    <w:name w:val="FollowedHyperlink"/>
    <w:basedOn w:val="11"/>
    <w:qFormat/>
    <w:uiPriority w:val="0"/>
    <w:rPr>
      <w:color w:val="800080"/>
      <w:u w:val="single"/>
    </w:rPr>
  </w:style>
  <w:style w:type="character" w:styleId="15">
    <w:name w:val="footnote reference"/>
    <w:basedOn w:val="11"/>
    <w:uiPriority w:val="0"/>
    <w:rPr>
      <w:vertAlign w:val="superscript"/>
    </w:rPr>
  </w:style>
  <w:style w:type="character" w:styleId="16">
    <w:name w:val="annotation reference"/>
    <w:basedOn w:val="11"/>
    <w:uiPriority w:val="0"/>
    <w:rPr>
      <w:sz w:val="21"/>
      <w:szCs w:val="21"/>
    </w:rPr>
  </w:style>
  <w:style w:type="character" w:styleId="17">
    <w:name w:val="endnote reference"/>
    <w:basedOn w:val="11"/>
    <w:qFormat/>
    <w:uiPriority w:val="0"/>
    <w:rPr>
      <w:vertAlign w:val="superscript"/>
    </w:rPr>
  </w:style>
  <w:style w:type="character" w:styleId="18">
    <w:name w:val="HTML Acronym"/>
    <w:basedOn w:val="11"/>
    <w:uiPriority w:val="0"/>
  </w:style>
  <w:style w:type="character" w:styleId="19">
    <w:name w:val="Emphasis"/>
    <w:basedOn w:val="11"/>
    <w:qFormat/>
    <w:uiPriority w:val="0"/>
    <w:rPr>
      <w:i/>
      <w:iCs/>
    </w:rPr>
  </w:style>
  <w:style w:type="character" w:styleId="20">
    <w:name w:val="Hyperlink"/>
    <w:basedOn w:val="11"/>
    <w:qFormat/>
    <w:uiPriority w:val="0"/>
    <w:rPr>
      <w:color w:val="0000FF"/>
      <w:u w:val="single"/>
    </w:rPr>
  </w:style>
  <w:style w:type="character" w:styleId="21">
    <w:name w:val="HTML Keyboard"/>
    <w:basedOn w:val="11"/>
    <w:qFormat/>
    <w:uiPriority w:val="0"/>
    <w:rPr>
      <w:rFonts w:ascii="Courier New" w:hAnsi="Courier New" w:cs="Courier New"/>
      <w:sz w:val="20"/>
      <w:szCs w:val="20"/>
    </w:rPr>
  </w:style>
  <w:style w:type="character" w:styleId="22">
    <w:name w:val="HTML Code"/>
    <w:basedOn w:val="11"/>
    <w:qFormat/>
    <w:uiPriority w:val="0"/>
    <w:rPr>
      <w:rFonts w:ascii="Courier New" w:hAnsi="Courier New" w:cs="Courier New"/>
      <w:sz w:val="20"/>
      <w:szCs w:val="20"/>
    </w:rPr>
  </w:style>
  <w:style w:type="character" w:styleId="23">
    <w:name w:val="page number"/>
    <w:basedOn w:val="11"/>
    <w:qFormat/>
    <w:uiPriority w:val="0"/>
  </w:style>
  <w:style w:type="character" w:styleId="24">
    <w:name w:val="line number"/>
    <w:basedOn w:val="11"/>
    <w:qFormat/>
    <w:uiPriority w:val="0"/>
  </w:style>
  <w:style w:type="character" w:styleId="25">
    <w:name w:val="HTML Definition"/>
    <w:basedOn w:val="11"/>
    <w:qFormat/>
    <w:uiPriority w:val="0"/>
    <w:rPr>
      <w:i/>
      <w:iCs/>
    </w:rPr>
  </w:style>
  <w:style w:type="character" w:styleId="26">
    <w:name w:val="HTML Variable"/>
    <w:basedOn w:val="11"/>
    <w:qFormat/>
    <w:uiPriority w:val="0"/>
    <w:rPr>
      <w:i/>
      <w:iCs/>
    </w:rPr>
  </w:style>
  <w:style w:type="character" w:styleId="27">
    <w:name w:val="HTML Typewriter"/>
    <w:basedOn w:val="11"/>
    <w:qFormat/>
    <w:uiPriority w:val="0"/>
    <w:rPr>
      <w:rFonts w:ascii="Courier New" w:hAnsi="Courier New" w:cs="Courier New"/>
      <w:sz w:val="20"/>
      <w:szCs w:val="20"/>
    </w:rPr>
  </w:style>
  <w:style w:type="character" w:styleId="28">
    <w:name w:val="Strong"/>
    <w:basedOn w:val="11"/>
    <w:qFormat/>
    <w:uiPriority w:val="0"/>
    <w:rPr>
      <w:b/>
      <w:bCs/>
    </w:rPr>
  </w:style>
  <w:style w:type="character" w:styleId="29">
    <w:name w:val="HTML Cite"/>
    <w:basedOn w:val="11"/>
    <w:qFormat/>
    <w:uiPriority w:val="0"/>
    <w:rPr>
      <w:i/>
      <w:iCs/>
    </w:rPr>
  </w:style>
  <w:style w:type="paragraph" w:styleId="30">
    <w:name w:val="Balloon Text"/>
    <w:basedOn w:val="1"/>
    <w:qFormat/>
    <w:uiPriority w:val="0"/>
    <w:rPr>
      <w:sz w:val="16"/>
      <w:szCs w:val="16"/>
    </w:rPr>
  </w:style>
  <w:style w:type="paragraph" w:styleId="31">
    <w:name w:val="List 5"/>
    <w:basedOn w:val="1"/>
    <w:qFormat/>
    <w:uiPriority w:val="0"/>
    <w:pPr>
      <w:ind w:left="1800" w:hanging="360"/>
    </w:pPr>
  </w:style>
  <w:style w:type="paragraph" w:styleId="32">
    <w:name w:val="List Continue"/>
    <w:basedOn w:val="1"/>
    <w:qFormat/>
    <w:uiPriority w:val="0"/>
    <w:pPr>
      <w:spacing w:after="120"/>
      <w:ind w:left="360"/>
    </w:pPr>
  </w:style>
  <w:style w:type="paragraph" w:styleId="33">
    <w:name w:val="Body Text 2"/>
    <w:basedOn w:val="1"/>
    <w:qFormat/>
    <w:uiPriority w:val="0"/>
    <w:pPr>
      <w:spacing w:after="120" w:line="480" w:lineRule="auto"/>
    </w:pPr>
  </w:style>
  <w:style w:type="paragraph" w:styleId="34">
    <w:name w:val="List Number 5"/>
    <w:basedOn w:val="1"/>
    <w:qFormat/>
    <w:uiPriority w:val="0"/>
    <w:pPr>
      <w:numPr>
        <w:ilvl w:val="0"/>
        <w:numId w:val="1"/>
      </w:numPr>
    </w:pPr>
  </w:style>
  <w:style w:type="paragraph" w:styleId="35">
    <w:name w:val="Closing"/>
    <w:basedOn w:val="1"/>
    <w:qFormat/>
    <w:uiPriority w:val="0"/>
    <w:pPr>
      <w:ind w:left="4320"/>
    </w:pPr>
  </w:style>
  <w:style w:type="paragraph" w:styleId="36">
    <w:name w:val="Normal Indent"/>
    <w:basedOn w:val="1"/>
    <w:qFormat/>
    <w:uiPriority w:val="0"/>
    <w:pPr>
      <w:ind w:left="708"/>
    </w:pPr>
  </w:style>
  <w:style w:type="paragraph" w:styleId="37">
    <w:name w:val="envelope return"/>
    <w:basedOn w:val="1"/>
    <w:qFormat/>
    <w:uiPriority w:val="0"/>
    <w:rPr>
      <w:rFonts w:ascii="Arial" w:hAnsi="Arial" w:cs="Arial"/>
      <w:sz w:val="20"/>
    </w:rPr>
  </w:style>
  <w:style w:type="paragraph" w:styleId="38">
    <w:name w:val="Plain Text"/>
    <w:basedOn w:val="1"/>
    <w:qFormat/>
    <w:uiPriority w:val="0"/>
    <w:rPr>
      <w:rFonts w:ascii="Courier New" w:hAnsi="Courier New" w:cs="Courier New"/>
      <w:sz w:val="20"/>
    </w:rPr>
  </w:style>
  <w:style w:type="paragraph" w:styleId="39">
    <w:name w:val="Body Text Indent 3"/>
    <w:basedOn w:val="1"/>
    <w:qFormat/>
    <w:uiPriority w:val="0"/>
    <w:pPr>
      <w:spacing w:after="120"/>
      <w:ind w:left="360"/>
    </w:pPr>
    <w:rPr>
      <w:sz w:val="16"/>
      <w:szCs w:val="16"/>
    </w:rPr>
  </w:style>
  <w:style w:type="paragraph" w:styleId="40">
    <w:name w:val="endnote text"/>
    <w:basedOn w:val="1"/>
    <w:qFormat/>
    <w:uiPriority w:val="0"/>
    <w:pPr>
      <w:snapToGrid w:val="0"/>
      <w:jc w:val="left"/>
    </w:pPr>
  </w:style>
  <w:style w:type="paragraph" w:styleId="41">
    <w:name w:val="caption"/>
    <w:basedOn w:val="1"/>
    <w:next w:val="1"/>
    <w:semiHidden/>
    <w:unhideWhenUsed/>
    <w:qFormat/>
    <w:uiPriority w:val="0"/>
    <w:rPr>
      <w:rFonts w:ascii="Arial" w:hAnsi="Arial" w:eastAsia="SimHei" w:cs="Arial"/>
      <w:sz w:val="20"/>
    </w:rPr>
  </w:style>
  <w:style w:type="paragraph" w:styleId="42">
    <w:name w:val="annotation text"/>
    <w:basedOn w:val="1"/>
    <w:qFormat/>
    <w:uiPriority w:val="0"/>
    <w:pPr>
      <w:jc w:val="left"/>
    </w:pPr>
  </w:style>
  <w:style w:type="paragraph" w:styleId="43">
    <w:name w:val="index 1"/>
    <w:basedOn w:val="1"/>
    <w:next w:val="1"/>
    <w:qFormat/>
    <w:uiPriority w:val="0"/>
  </w:style>
  <w:style w:type="paragraph" w:styleId="44">
    <w:name w:val="annotation subject"/>
    <w:basedOn w:val="42"/>
    <w:next w:val="42"/>
    <w:qFormat/>
    <w:uiPriority w:val="0"/>
    <w:rPr>
      <w:b/>
      <w:bCs/>
    </w:rPr>
  </w:style>
  <w:style w:type="paragraph" w:styleId="45">
    <w:name w:val="Document Map"/>
    <w:basedOn w:val="1"/>
    <w:qFormat/>
    <w:uiPriority w:val="0"/>
    <w:pPr>
      <w:shd w:val="clear" w:color="auto" w:fill="000080"/>
    </w:pPr>
  </w:style>
  <w:style w:type="paragraph" w:styleId="46">
    <w:name w:val="footnote text"/>
    <w:basedOn w:val="1"/>
    <w:qFormat/>
    <w:uiPriority w:val="0"/>
    <w:pPr>
      <w:snapToGrid w:val="0"/>
      <w:jc w:val="left"/>
    </w:pPr>
    <w:rPr>
      <w:sz w:val="18"/>
      <w:szCs w:val="18"/>
    </w:rPr>
  </w:style>
  <w:style w:type="paragraph" w:styleId="47">
    <w:name w:val="toc 8"/>
    <w:basedOn w:val="1"/>
    <w:next w:val="1"/>
    <w:qFormat/>
    <w:uiPriority w:val="0"/>
    <w:pPr>
      <w:ind w:left="2940" w:leftChars="1400"/>
    </w:pPr>
  </w:style>
  <w:style w:type="paragraph" w:styleId="48">
    <w:name w:val="index 2"/>
    <w:basedOn w:val="1"/>
    <w:next w:val="1"/>
    <w:qFormat/>
    <w:uiPriority w:val="0"/>
    <w:pPr>
      <w:ind w:left="200" w:leftChars="200"/>
    </w:pPr>
  </w:style>
  <w:style w:type="paragraph" w:styleId="49">
    <w:name w:val="List Number 3"/>
    <w:basedOn w:val="1"/>
    <w:qFormat/>
    <w:uiPriority w:val="0"/>
    <w:pPr>
      <w:numPr>
        <w:ilvl w:val="0"/>
        <w:numId w:val="2"/>
      </w:numPr>
    </w:pPr>
  </w:style>
  <w:style w:type="paragraph" w:styleId="50">
    <w:name w:val="HTML Address"/>
    <w:basedOn w:val="1"/>
    <w:qFormat/>
    <w:uiPriority w:val="0"/>
    <w:rPr>
      <w:i/>
      <w:iCs/>
    </w:rPr>
  </w:style>
  <w:style w:type="paragraph" w:styleId="51">
    <w:name w:val="index 7"/>
    <w:basedOn w:val="1"/>
    <w:next w:val="1"/>
    <w:qFormat/>
    <w:uiPriority w:val="0"/>
    <w:pPr>
      <w:ind w:left="1200" w:leftChars="1200"/>
    </w:pPr>
  </w:style>
  <w:style w:type="paragraph" w:styleId="52">
    <w:name w:val="index 3"/>
    <w:basedOn w:val="1"/>
    <w:next w:val="1"/>
    <w:qFormat/>
    <w:uiPriority w:val="0"/>
    <w:pPr>
      <w:ind w:left="400" w:leftChars="400"/>
    </w:pPr>
  </w:style>
  <w:style w:type="paragraph" w:styleId="53">
    <w:name w:val="index 5"/>
    <w:basedOn w:val="1"/>
    <w:next w:val="1"/>
    <w:qFormat/>
    <w:uiPriority w:val="0"/>
    <w:pPr>
      <w:ind w:left="800" w:leftChars="800"/>
    </w:pPr>
  </w:style>
  <w:style w:type="paragraph" w:styleId="54">
    <w:name w:val="index 4"/>
    <w:basedOn w:val="1"/>
    <w:next w:val="1"/>
    <w:qFormat/>
    <w:uiPriority w:val="0"/>
    <w:pPr>
      <w:ind w:left="600" w:leftChars="600"/>
    </w:pPr>
  </w:style>
  <w:style w:type="paragraph" w:styleId="55">
    <w:name w:val="header"/>
    <w:basedOn w:val="1"/>
    <w:qFormat/>
    <w:uiPriority w:val="0"/>
    <w:pPr>
      <w:tabs>
        <w:tab w:val="center" w:pos="4153"/>
        <w:tab w:val="right" w:pos="8306"/>
      </w:tabs>
    </w:pPr>
  </w:style>
  <w:style w:type="paragraph" w:styleId="56">
    <w:name w:val="toc 9"/>
    <w:basedOn w:val="1"/>
    <w:next w:val="1"/>
    <w:qFormat/>
    <w:uiPriority w:val="0"/>
    <w:pPr>
      <w:ind w:left="3360" w:leftChars="1600"/>
    </w:pPr>
  </w:style>
  <w:style w:type="paragraph" w:styleId="57">
    <w:name w:val="toc 7"/>
    <w:basedOn w:val="1"/>
    <w:next w:val="1"/>
    <w:qFormat/>
    <w:uiPriority w:val="0"/>
    <w:pPr>
      <w:ind w:left="2520" w:leftChars="1200"/>
    </w:pPr>
  </w:style>
  <w:style w:type="paragraph" w:styleId="58">
    <w:name w:val="index 6"/>
    <w:basedOn w:val="1"/>
    <w:next w:val="1"/>
    <w:qFormat/>
    <w:uiPriority w:val="0"/>
    <w:pPr>
      <w:ind w:left="1000" w:leftChars="1000"/>
    </w:pPr>
  </w:style>
  <w:style w:type="paragraph" w:styleId="59">
    <w:name w:val="envelope address"/>
    <w:basedOn w:val="1"/>
    <w:qFormat/>
    <w:uiPriority w:val="0"/>
    <w:pPr>
      <w:framePr w:w="7920" w:h="1980" w:hRule="exact" w:hSpace="180" w:wrap="around" w:vAnchor="margin" w:hAnchor="page" w:xAlign="center" w:yAlign="bottom"/>
      <w:ind w:left="2880"/>
    </w:pPr>
    <w:rPr>
      <w:rFonts w:ascii="Arial" w:hAnsi="Arial" w:cs="Arial"/>
      <w:sz w:val="24"/>
      <w:szCs w:val="24"/>
    </w:rPr>
  </w:style>
  <w:style w:type="paragraph" w:styleId="60">
    <w:name w:val="index 8"/>
    <w:basedOn w:val="1"/>
    <w:next w:val="1"/>
    <w:qFormat/>
    <w:uiPriority w:val="0"/>
    <w:pPr>
      <w:ind w:left="1400" w:leftChars="1400"/>
    </w:pPr>
  </w:style>
  <w:style w:type="paragraph" w:styleId="61">
    <w:name w:val="Body Text"/>
    <w:basedOn w:val="1"/>
    <w:qFormat/>
    <w:uiPriority w:val="0"/>
    <w:pPr>
      <w:spacing w:after="120"/>
    </w:pPr>
  </w:style>
  <w:style w:type="paragraph" w:styleId="62">
    <w:name w:val="index 9"/>
    <w:basedOn w:val="1"/>
    <w:next w:val="1"/>
    <w:qFormat/>
    <w:uiPriority w:val="0"/>
    <w:pPr>
      <w:ind w:left="1600" w:leftChars="1600"/>
    </w:pPr>
  </w:style>
  <w:style w:type="paragraph" w:styleId="63">
    <w:name w:val="List Number 4"/>
    <w:basedOn w:val="1"/>
    <w:qFormat/>
    <w:uiPriority w:val="0"/>
    <w:pPr>
      <w:numPr>
        <w:ilvl w:val="0"/>
        <w:numId w:val="3"/>
      </w:numPr>
    </w:pPr>
  </w:style>
  <w:style w:type="paragraph" w:styleId="64">
    <w:name w:val="toa heading"/>
    <w:basedOn w:val="1"/>
    <w:next w:val="1"/>
    <w:qFormat/>
    <w:uiPriority w:val="0"/>
    <w:pPr>
      <w:spacing w:before="120"/>
    </w:pPr>
    <w:rPr>
      <w:rFonts w:ascii="Arial" w:hAnsi="Arial" w:cs="Arial"/>
      <w:sz w:val="24"/>
      <w:szCs w:val="24"/>
    </w:rPr>
  </w:style>
  <w:style w:type="paragraph" w:styleId="65">
    <w:name w:val="index heading"/>
    <w:basedOn w:val="1"/>
    <w:next w:val="43"/>
    <w:qFormat/>
    <w:uiPriority w:val="0"/>
    <w:rPr>
      <w:rFonts w:ascii="Arial" w:hAnsi="Arial" w:cs="Arial"/>
      <w:b/>
      <w:bCs/>
    </w:rPr>
  </w:style>
  <w:style w:type="paragraph" w:styleId="66">
    <w:name w:val="toc 1"/>
    <w:basedOn w:val="1"/>
    <w:next w:val="1"/>
    <w:qFormat/>
    <w:uiPriority w:val="0"/>
  </w:style>
  <w:style w:type="paragraph" w:styleId="67">
    <w:name w:val="table of authorities"/>
    <w:basedOn w:val="1"/>
    <w:next w:val="1"/>
    <w:qFormat/>
    <w:uiPriority w:val="0"/>
    <w:pPr>
      <w:ind w:left="420" w:leftChars="200"/>
    </w:pPr>
  </w:style>
  <w:style w:type="paragraph" w:styleId="68">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line="240" w:lineRule="auto"/>
      <w:ind w:right="-372" w:rightChars="-133" w:firstLine="1984"/>
      <w:jc w:val="left"/>
    </w:pPr>
    <w:rPr>
      <w:rFonts w:ascii="Courier New" w:hAnsi="Courier New" w:cs="Courier New" w:eastAsiaTheme="minorEastAsia"/>
      <w:kern w:val="2"/>
      <w:sz w:val="24"/>
      <w:szCs w:val="24"/>
      <w:lang w:val="en-US" w:eastAsia="zh-CN" w:bidi="ar-SA"/>
    </w:rPr>
  </w:style>
  <w:style w:type="paragraph" w:styleId="69">
    <w:name w:val="toc 6"/>
    <w:basedOn w:val="1"/>
    <w:next w:val="1"/>
    <w:qFormat/>
    <w:uiPriority w:val="0"/>
    <w:pPr>
      <w:ind w:left="2100" w:leftChars="1000"/>
    </w:pPr>
  </w:style>
  <w:style w:type="paragraph" w:styleId="70">
    <w:name w:val="table of figures"/>
    <w:basedOn w:val="1"/>
    <w:next w:val="1"/>
    <w:qFormat/>
    <w:uiPriority w:val="0"/>
    <w:pPr>
      <w:ind w:leftChars="200" w:hanging="200" w:hangingChars="200"/>
    </w:pPr>
  </w:style>
  <w:style w:type="paragraph" w:styleId="71">
    <w:name w:val="toc 3"/>
    <w:basedOn w:val="1"/>
    <w:next w:val="1"/>
    <w:qFormat/>
    <w:uiPriority w:val="0"/>
    <w:pPr>
      <w:ind w:left="840" w:leftChars="400"/>
    </w:pPr>
  </w:style>
  <w:style w:type="paragraph" w:styleId="72">
    <w:name w:val="toc 2"/>
    <w:basedOn w:val="1"/>
    <w:next w:val="1"/>
    <w:qFormat/>
    <w:uiPriority w:val="0"/>
    <w:pPr>
      <w:ind w:left="420" w:leftChars="200"/>
    </w:pPr>
  </w:style>
  <w:style w:type="paragraph" w:styleId="73">
    <w:name w:val="toc 4"/>
    <w:basedOn w:val="1"/>
    <w:next w:val="1"/>
    <w:qFormat/>
    <w:uiPriority w:val="0"/>
    <w:pPr>
      <w:ind w:left="1260" w:leftChars="600"/>
    </w:pPr>
  </w:style>
  <w:style w:type="paragraph" w:styleId="74">
    <w:name w:val="toc 5"/>
    <w:basedOn w:val="1"/>
    <w:next w:val="1"/>
    <w:qFormat/>
    <w:uiPriority w:val="0"/>
    <w:pPr>
      <w:ind w:left="1680" w:leftChars="800"/>
    </w:pPr>
  </w:style>
  <w:style w:type="paragraph" w:styleId="75">
    <w:name w:val="Note Heading"/>
    <w:basedOn w:val="1"/>
    <w:next w:val="1"/>
    <w:qFormat/>
    <w:uiPriority w:val="0"/>
  </w:style>
  <w:style w:type="paragraph" w:styleId="76">
    <w:name w:val="Date"/>
    <w:basedOn w:val="1"/>
    <w:next w:val="1"/>
    <w:qFormat/>
    <w:uiPriority w:val="0"/>
  </w:style>
  <w:style w:type="paragraph" w:styleId="77">
    <w:name w:val="List Bullet 5"/>
    <w:basedOn w:val="1"/>
    <w:qFormat/>
    <w:uiPriority w:val="0"/>
    <w:pPr>
      <w:numPr>
        <w:ilvl w:val="0"/>
        <w:numId w:val="4"/>
      </w:numPr>
    </w:pPr>
  </w:style>
  <w:style w:type="paragraph" w:styleId="78">
    <w:name w:val="Body Text First Indent"/>
    <w:basedOn w:val="61"/>
    <w:qFormat/>
    <w:uiPriority w:val="0"/>
    <w:pPr>
      <w:ind w:firstLine="210"/>
    </w:pPr>
  </w:style>
  <w:style w:type="paragraph" w:styleId="79">
    <w:name w:val="Body Text First Indent 2"/>
    <w:basedOn w:val="80"/>
    <w:qFormat/>
    <w:uiPriority w:val="0"/>
    <w:pPr>
      <w:ind w:firstLine="210"/>
    </w:pPr>
  </w:style>
  <w:style w:type="paragraph" w:styleId="80">
    <w:name w:val="Body Text Indent"/>
    <w:basedOn w:val="1"/>
    <w:qFormat/>
    <w:uiPriority w:val="0"/>
    <w:pPr>
      <w:spacing w:after="120"/>
      <w:ind w:left="360"/>
    </w:pPr>
  </w:style>
  <w:style w:type="paragraph" w:styleId="81">
    <w:name w:val="List Bullet 4"/>
    <w:basedOn w:val="1"/>
    <w:qFormat/>
    <w:uiPriority w:val="0"/>
    <w:pPr>
      <w:numPr>
        <w:ilvl w:val="0"/>
        <w:numId w:val="5"/>
      </w:numPr>
    </w:pPr>
  </w:style>
  <w:style w:type="paragraph" w:styleId="82">
    <w:name w:val="List Bullet"/>
    <w:basedOn w:val="1"/>
    <w:qFormat/>
    <w:uiPriority w:val="0"/>
    <w:pPr>
      <w:numPr>
        <w:ilvl w:val="0"/>
        <w:numId w:val="6"/>
      </w:numPr>
    </w:pPr>
  </w:style>
  <w:style w:type="paragraph" w:styleId="83">
    <w:name w:val="List Bullet 2"/>
    <w:basedOn w:val="1"/>
    <w:qFormat/>
    <w:uiPriority w:val="0"/>
    <w:pPr>
      <w:numPr>
        <w:ilvl w:val="0"/>
        <w:numId w:val="7"/>
      </w:numPr>
    </w:pPr>
  </w:style>
  <w:style w:type="paragraph" w:styleId="84">
    <w:name w:val="List Bullet 3"/>
    <w:basedOn w:val="1"/>
    <w:qFormat/>
    <w:uiPriority w:val="0"/>
    <w:pPr>
      <w:numPr>
        <w:ilvl w:val="0"/>
        <w:numId w:val="8"/>
      </w:numPr>
    </w:pPr>
  </w:style>
  <w:style w:type="paragraph" w:styleId="85">
    <w:name w:val="Title"/>
    <w:basedOn w:val="1"/>
    <w:qFormat/>
    <w:uiPriority w:val="0"/>
    <w:pPr>
      <w:spacing w:before="240" w:after="60"/>
      <w:jc w:val="center"/>
      <w:outlineLvl w:val="0"/>
    </w:pPr>
    <w:rPr>
      <w:rFonts w:ascii="Arial" w:hAnsi="Arial" w:cs="Arial"/>
      <w:b/>
      <w:bCs/>
      <w:kern w:val="28"/>
      <w:sz w:val="32"/>
      <w:szCs w:val="32"/>
    </w:rPr>
  </w:style>
  <w:style w:type="paragraph" w:styleId="86">
    <w:name w:val="footer"/>
    <w:basedOn w:val="1"/>
    <w:qFormat/>
    <w:uiPriority w:val="0"/>
    <w:pPr>
      <w:tabs>
        <w:tab w:val="center" w:pos="4153"/>
        <w:tab w:val="right" w:pos="8306"/>
      </w:tabs>
    </w:pPr>
  </w:style>
  <w:style w:type="paragraph" w:styleId="87">
    <w:name w:val="List Number"/>
    <w:basedOn w:val="1"/>
    <w:qFormat/>
    <w:uiPriority w:val="0"/>
    <w:pPr>
      <w:numPr>
        <w:ilvl w:val="0"/>
        <w:numId w:val="9"/>
      </w:numPr>
    </w:pPr>
  </w:style>
  <w:style w:type="paragraph" w:styleId="88">
    <w:name w:val="List Number 2"/>
    <w:basedOn w:val="1"/>
    <w:qFormat/>
    <w:uiPriority w:val="0"/>
    <w:pPr>
      <w:numPr>
        <w:ilvl w:val="0"/>
        <w:numId w:val="10"/>
      </w:numPr>
    </w:pPr>
  </w:style>
  <w:style w:type="paragraph" w:styleId="89">
    <w:name w:val="List"/>
    <w:basedOn w:val="1"/>
    <w:qFormat/>
    <w:uiPriority w:val="0"/>
    <w:pPr>
      <w:ind w:left="360" w:hanging="360"/>
    </w:pPr>
  </w:style>
  <w:style w:type="paragraph" w:styleId="90">
    <w:name w:val="Normal (Web)"/>
    <w:qFormat/>
    <w:uiPriority w:val="0"/>
    <w:pPr>
      <w:spacing w:before="0" w:beforeAutospacing="1" w:after="0" w:afterAutospacing="1"/>
      <w:ind w:left="0" w:right="0"/>
      <w:jc w:val="left"/>
    </w:pPr>
    <w:rPr>
      <w:kern w:val="0"/>
      <w:sz w:val="24"/>
      <w:szCs w:val="24"/>
      <w:lang w:val="en-US" w:eastAsia="zh-CN" w:bidi="ar"/>
    </w:rPr>
  </w:style>
  <w:style w:type="paragraph" w:styleId="91">
    <w:name w:val="Body Text 3"/>
    <w:basedOn w:val="1"/>
    <w:qFormat/>
    <w:uiPriority w:val="0"/>
    <w:pPr>
      <w:spacing w:after="120"/>
    </w:pPr>
    <w:rPr>
      <w:sz w:val="16"/>
      <w:szCs w:val="16"/>
    </w:rPr>
  </w:style>
  <w:style w:type="paragraph" w:styleId="92">
    <w:name w:val="Body Text Indent 2"/>
    <w:basedOn w:val="1"/>
    <w:qFormat/>
    <w:uiPriority w:val="0"/>
    <w:pPr>
      <w:spacing w:after="120" w:line="480" w:lineRule="auto"/>
      <w:ind w:left="360"/>
    </w:pPr>
  </w:style>
  <w:style w:type="paragraph" w:styleId="93">
    <w:name w:val="Subtitle"/>
    <w:basedOn w:val="1"/>
    <w:qFormat/>
    <w:uiPriority w:val="0"/>
    <w:pPr>
      <w:spacing w:after="60"/>
      <w:jc w:val="center"/>
      <w:outlineLvl w:val="1"/>
    </w:pPr>
    <w:rPr>
      <w:rFonts w:ascii="Arial" w:hAnsi="Arial" w:cs="Arial"/>
      <w:sz w:val="24"/>
      <w:szCs w:val="24"/>
    </w:rPr>
  </w:style>
  <w:style w:type="paragraph" w:styleId="94">
    <w:name w:val="Signature"/>
    <w:basedOn w:val="1"/>
    <w:qFormat/>
    <w:uiPriority w:val="0"/>
    <w:pPr>
      <w:ind w:left="4320"/>
    </w:pPr>
  </w:style>
  <w:style w:type="paragraph" w:styleId="95">
    <w:name w:val="Salutation"/>
    <w:basedOn w:val="1"/>
    <w:next w:val="1"/>
    <w:qFormat/>
    <w:uiPriority w:val="0"/>
  </w:style>
  <w:style w:type="paragraph" w:styleId="96">
    <w:name w:val="List Continue 2"/>
    <w:basedOn w:val="1"/>
    <w:qFormat/>
    <w:uiPriority w:val="0"/>
    <w:pPr>
      <w:spacing w:after="120"/>
      <w:ind w:left="720"/>
    </w:pPr>
  </w:style>
  <w:style w:type="paragraph" w:styleId="97">
    <w:name w:val="List Continue 3"/>
    <w:basedOn w:val="1"/>
    <w:qFormat/>
    <w:uiPriority w:val="0"/>
    <w:pPr>
      <w:spacing w:after="120"/>
      <w:ind w:left="1080"/>
    </w:pPr>
  </w:style>
  <w:style w:type="paragraph" w:styleId="98">
    <w:name w:val="List Continue 4"/>
    <w:basedOn w:val="1"/>
    <w:qFormat/>
    <w:uiPriority w:val="0"/>
    <w:pPr>
      <w:spacing w:after="120"/>
      <w:ind w:left="1440"/>
    </w:pPr>
  </w:style>
  <w:style w:type="paragraph" w:styleId="99">
    <w:name w:val="List Continue 5"/>
    <w:basedOn w:val="1"/>
    <w:qFormat/>
    <w:uiPriority w:val="0"/>
    <w:pPr>
      <w:spacing w:after="120"/>
      <w:ind w:left="1800"/>
    </w:pPr>
  </w:style>
  <w:style w:type="paragraph" w:styleId="100">
    <w:name w:val="List 2"/>
    <w:basedOn w:val="1"/>
    <w:qFormat/>
    <w:uiPriority w:val="0"/>
    <w:pPr>
      <w:ind w:left="720" w:hanging="360"/>
    </w:pPr>
  </w:style>
  <w:style w:type="paragraph" w:styleId="101">
    <w:name w:val="List 3"/>
    <w:basedOn w:val="1"/>
    <w:qFormat/>
    <w:uiPriority w:val="0"/>
    <w:pPr>
      <w:ind w:left="1080" w:hanging="360"/>
    </w:pPr>
  </w:style>
  <w:style w:type="paragraph" w:styleId="102">
    <w:name w:val="List 4"/>
    <w:basedOn w:val="1"/>
    <w:qFormat/>
    <w:uiPriority w:val="0"/>
    <w:pPr>
      <w:ind w:left="1440" w:hanging="360"/>
    </w:pPr>
  </w:style>
  <w:style w:type="paragraph" w:styleId="103">
    <w:name w:val="HTML Preformatted"/>
    <w:basedOn w:val="1"/>
    <w:qFormat/>
    <w:uiPriority w:val="0"/>
    <w:rPr>
      <w:rFonts w:ascii="Courier New" w:hAnsi="Courier New" w:cs="Courier New"/>
      <w:sz w:val="20"/>
    </w:rPr>
  </w:style>
  <w:style w:type="paragraph" w:styleId="104">
    <w:name w:val="Block Text"/>
    <w:basedOn w:val="1"/>
    <w:qFormat/>
    <w:uiPriority w:val="0"/>
    <w:pPr>
      <w:spacing w:after="120"/>
      <w:ind w:left="1440" w:right="1440"/>
    </w:pPr>
  </w:style>
  <w:style w:type="paragraph" w:styleId="105">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hanging="1080"/>
    </w:pPr>
    <w:rPr>
      <w:rFonts w:ascii="Arial" w:hAnsi="Arial" w:cs="Arial"/>
      <w:sz w:val="24"/>
      <w:szCs w:val="24"/>
    </w:rPr>
  </w:style>
  <w:style w:type="paragraph" w:styleId="106">
    <w:name w:val="E-mail Signature"/>
    <w:basedOn w:val="1"/>
    <w:qFormat/>
    <w:uiPriority w:val="0"/>
  </w:style>
  <w:style w:type="table" w:styleId="107">
    <w:name w:val="Table Colorful 2"/>
    <w:basedOn w:val="12"/>
    <w:qFormat/>
    <w:uiPriority w:val="0"/>
    <w:pPr>
      <w:widowControl w:val="0"/>
      <w:jc w:val="both"/>
    </w:pPr>
    <w:tblPr>
      <w:tblBorders>
        <w:bottom w:val="single" w:color="000000" w:sz="12" w:space="0"/>
      </w:tblBorders>
    </w:tblPr>
    <w:tcPr>
      <w:shd w:val="pct20" w:color="FFFF00" w:fill="FFFFFF"/>
    </w:tcPr>
    <w:tblStylePr w:type="firstRow">
      <w:rPr>
        <w:b/>
        <w:bCs/>
        <w:i/>
        <w:iCs/>
        <w:color w:val="FFFFFF"/>
      </w:rPr>
      <w:tblPr/>
      <w:tcPr>
        <w:tcBorders>
          <w:top w:val="nil"/>
          <w:left w:val="single" w:color="000000" w:sz="12" w:space="0"/>
          <w:bottom w:val="nil"/>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108">
    <w:name w:val="Table Grid 2"/>
    <w:basedOn w:val="12"/>
    <w:qFormat/>
    <w:uiPriority w:val="0"/>
    <w:pPr>
      <w:widowControl w:val="0"/>
      <w:jc w:val="both"/>
    </w:pPr>
    <w:tblPr>
      <w:tblBorders>
        <w:insideH w:val="single" w:color="000000" w:sz="6" w:space="0"/>
        <w:insideV w:val="single" w:color="000000" w:sz="6" w:space="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09">
    <w:name w:val="Table Subtle 1"/>
    <w:basedOn w:val="12"/>
    <w:qFormat/>
    <w:uiPriority w:val="0"/>
    <w:pPr>
      <w:widowControl w:val="0"/>
      <w:jc w:val="both"/>
    </w:pPr>
    <w:tblPr>
      <w:tblStyleRowBandSize w:val="1"/>
    </w:tblPr>
    <w:tblStylePr w:type="firstRow">
      <w:tblPr/>
      <w:tcPr>
        <w:tcBorders>
          <w:top w:val="single" w:color="000000" w:sz="6" w:space="0"/>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color="000000" w:sz="12" w:space="0"/>
          <w:insideH w:val="nil"/>
          <w:insideV w:val="nil"/>
          <w:tl2br w:val="nil"/>
          <w:tr2bl w:val="nil"/>
        </w:tcBorders>
      </w:tcPr>
    </w:tblStylePr>
    <w:tblStylePr w:type="lastCol">
      <w:tblPr/>
      <w:tcPr>
        <w:tcBorders>
          <w:top w:val="nil"/>
          <w:left w:val="nil"/>
          <w:bottom w:val="single" w:color="000000" w:sz="12" w:space="0"/>
          <w:right w:val="nil"/>
          <w:insideH w:val="nil"/>
          <w:insideV w:val="nil"/>
          <w:tl2br w:val="nil"/>
          <w:tr2bl w:val="nil"/>
        </w:tcBorders>
      </w:tcPr>
    </w:tblStylePr>
    <w:tblStylePr w:type="band1Horz">
      <w:tblPr/>
      <w:tcPr>
        <w:tcBorders>
          <w:top w:val="nil"/>
          <w:left w:val="single" w:color="000000" w:sz="6" w:space="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10">
    <w:name w:val="Table Theme"/>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1">
    <w:name w:val="Table Web 3"/>
    <w:basedOn w:val="12"/>
    <w:qFormat/>
    <w:uiPriority w:val="0"/>
    <w:pPr>
      <w:widowControl w:val="0"/>
      <w:jc w:val="both"/>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12">
    <w:name w:val="Table Grid 6"/>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top w:val="nil"/>
          <w:left w:val="single" w:color="000000" w:sz="6" w:space="0"/>
          <w:bottom w:val="nil"/>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3">
    <w:name w:val="Table Simple 1"/>
    <w:basedOn w:val="12"/>
    <w:qFormat/>
    <w:uiPriority w:val="0"/>
    <w:pPr>
      <w:widowControl w:val="0"/>
      <w:jc w:val="both"/>
    </w:pPr>
    <w:tblPr>
      <w:tblBorders>
        <w:top w:val="single" w:color="008000" w:sz="12" w:space="0"/>
        <w:bottom w:val="single" w:color="008000" w:sz="12" w:space="0"/>
      </w:tblBorders>
    </w:tblPr>
    <w:tcPr>
      <w:shd w:val="clear" w:color="auto" w:fill="auto"/>
    </w:tcPr>
    <w:tblStylePr w:type="firstRow">
      <w:tblPr/>
      <w:tcPr>
        <w:tcBorders>
          <w:top w:val="nil"/>
          <w:left w:val="single" w:color="008000" w:sz="6" w:space="0"/>
          <w:bottom w:val="nil"/>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114">
    <w:name w:val="Table Grid 1"/>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style>
  <w:style w:type="table" w:styleId="115">
    <w:name w:val="Table 3D effects 2"/>
    <w:basedOn w:val="12"/>
    <w:qFormat/>
    <w:uiPriority w:val="0"/>
    <w:pPr>
      <w:widowControl w:val="0"/>
      <w:jc w:val="both"/>
    </w:p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Horz">
      <w:tblPr/>
      <w:tcPr>
        <w:tcBorders>
          <w:top w:val="single" w:color="808080" w:sz="6" w:space="0"/>
          <w:left w:val="single" w:color="FFFFFF" w:sz="6" w:space="0"/>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16">
    <w:name w:val="Table List 5"/>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top w:val="nil"/>
          <w:left w:val="single" w:color="000000" w:sz="12" w:space="0"/>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117">
    <w:name w:val="Table Classic 4"/>
    <w:basedOn w:val="12"/>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top w:val="nil"/>
          <w:left w:val="single" w:color="000000" w:sz="6" w:space="0"/>
          <w:bottom w:val="nil"/>
          <w:right w:val="nil"/>
          <w:insideH w:val="nil"/>
          <w:insideV w:val="nil"/>
          <w:tl2br w:val="nil"/>
          <w:tr2bl w:val="nil"/>
        </w:tcBorders>
        <w:shd w:val="pct50" w:color="000080" w:fill="FFFFFF"/>
      </w:tcPr>
    </w:tblStylePr>
    <w:tblStylePr w:type="lastRow">
      <w:rPr>
        <w:color w:val="000080"/>
      </w:rPr>
      <w:tblPr/>
      <w:tcPr>
        <w:tcBorders>
          <w:top w:val="nil"/>
          <w:left w:val="single" w:color="000000" w:sz="6" w:space="0"/>
          <w:bottom w:val="nil"/>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18">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9">
    <w:name w:val="Table Classic 1"/>
    <w:basedOn w:val="12"/>
    <w:qFormat/>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top w:val="nil"/>
          <w:left w:val="single" w:color="000000" w:sz="6" w:space="0"/>
          <w:bottom w:val="nil"/>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20">
    <w:name w:val="Table Grid 5"/>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single" w:color="000000" w:sz="12" w:space="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1">
    <w:name w:val="Table 3D effects 3"/>
    <w:basedOn w:val="12"/>
    <w:qFormat/>
    <w:uiPriority w:val="0"/>
    <w:pPr>
      <w:widowControl w:val="0"/>
      <w:jc w:val="both"/>
    </w:p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single" w:color="FFFFFF" w:sz="6" w:space="0"/>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22">
    <w:name w:val="Table Columns 3"/>
    <w:basedOn w:val="12"/>
    <w:qFormat/>
    <w:uiPriority w:val="0"/>
    <w:pPr>
      <w:widowControl w:val="0"/>
      <w:jc w:val="both"/>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color="00008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123">
    <w:name w:val="Table Columns 4"/>
    <w:basedOn w:val="12"/>
    <w:qFormat/>
    <w:uiPriority w:val="0"/>
    <w:pPr>
      <w:widowControl w:val="0"/>
      <w:jc w:val="both"/>
    </w:p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24">
    <w:name w:val="Table Classic 3"/>
    <w:basedOn w:val="12"/>
    <w:qFormat/>
    <w:uiPriority w:val="0"/>
    <w:pPr>
      <w:widowControl w:val="0"/>
      <w:jc w:val="both"/>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top w:val="nil"/>
          <w:left w:val="single" w:color="000000" w:sz="6" w:space="0"/>
          <w:bottom w:val="nil"/>
          <w:right w:val="nil"/>
          <w:insideH w:val="nil"/>
          <w:insideV w:val="nil"/>
          <w:tl2br w:val="nil"/>
          <w:tr2bl w:val="nil"/>
        </w:tcBorders>
        <w:shd w:val="solid" w:color="000080" w:fill="FFFFFF"/>
      </w:tcPr>
    </w:tblStylePr>
    <w:tblStylePr w:type="lastRow">
      <w:rPr>
        <w:color w:val="000080"/>
      </w:rPr>
      <w:tblPr/>
      <w:tcPr>
        <w:tcBorders>
          <w:top w:val="single" w:color="000000" w:sz="12" w:space="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125">
    <w:name w:val="Table Professional"/>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126">
    <w:name w:val="Table Elegant"/>
    <w:basedOn w:val="1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27">
    <w:name w:val="Table Colorful 1"/>
    <w:basedOn w:val="12"/>
    <w:qFormat/>
    <w:uiPriority w:val="0"/>
    <w:pPr>
      <w:widowControl w:val="0"/>
      <w:jc w:val="both"/>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128">
    <w:name w:val="Table List 3"/>
    <w:basedOn w:val="12"/>
    <w:qFormat/>
    <w:uiPriority w:val="0"/>
    <w:pPr>
      <w:widowControl w:val="0"/>
      <w:jc w:val="both"/>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top w:val="nil"/>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129">
    <w:name w:val="Table Web 2"/>
    <w:basedOn w:val="12"/>
    <w:qFormat/>
    <w:uiPriority w:val="0"/>
    <w:pPr>
      <w:widowControl w:val="0"/>
      <w:jc w:val="both"/>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30">
    <w:name w:val="Table List 7"/>
    <w:basedOn w:val="12"/>
    <w:qFormat/>
    <w:uiPriority w:val="0"/>
    <w:pPr>
      <w:widowControl w:val="0"/>
      <w:jc w:val="both"/>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top w:val="nil"/>
          <w:left w:val="single" w:color="008000" w:sz="12" w:space="0"/>
          <w:bottom w:val="nil"/>
          <w:right w:val="nil"/>
          <w:insideH w:val="nil"/>
          <w:insideV w:val="nil"/>
          <w:tl2br w:val="nil"/>
          <w:tr2bl w:val="nil"/>
        </w:tcBorders>
        <w:shd w:val="solid" w:color="C0C0C0" w:fill="FFFFFF"/>
      </w:tcPr>
    </w:tblStylePr>
    <w:tblStylePr w:type="lastRow">
      <w:rPr>
        <w:b/>
        <w:bCs/>
      </w:rPr>
      <w:tblPr/>
      <w:tcPr>
        <w:tcBorders>
          <w:top w:val="single" w:color="008000" w:sz="12"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131">
    <w:name w:val="Table Contemporary"/>
    <w:basedOn w:val="12"/>
    <w:qFormat/>
    <w:uiPriority w:val="0"/>
    <w:pPr>
      <w:widowControl w:val="0"/>
      <w:jc w:val="both"/>
    </w:pPr>
    <w:tblPr>
      <w:tblBorders>
        <w:insideH w:val="single" w:color="FFFFFF" w:sz="18" w:space="0"/>
        <w:insideV w:val="single" w:color="FFFFFF" w:sz="18" w:space="0"/>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32">
    <w:name w:val="Table List 6"/>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top w:val="nil"/>
          <w:left w:val="single" w:color="000000" w:sz="12" w:space="0"/>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style>
  <w:style w:type="table" w:styleId="133">
    <w:name w:val="Table Grid 4"/>
    <w:basedOn w:val="12"/>
    <w:qFormat/>
    <w:uiPriority w:val="0"/>
    <w:pPr>
      <w:widowControl w:val="0"/>
      <w:jc w:val="both"/>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top w:val="nil"/>
          <w:left w:val="single" w:color="000000" w:sz="6" w:space="0"/>
          <w:bottom w:val="nil"/>
          <w:right w:val="nil"/>
          <w:insideH w:val="nil"/>
          <w:insideV w:val="nil"/>
          <w:tl2br w:val="nil"/>
          <w:tr2bl w:val="nil"/>
        </w:tcBorders>
        <w:shd w:val="pct30" w:color="FFFF00" w:fill="FFFFFF"/>
      </w:tcPr>
    </w:tblStylePr>
    <w:tblStylePr w:type="lastRow">
      <w:rPr>
        <w:b/>
        <w:bCs/>
        <w:color w:val="auto"/>
      </w:rPr>
      <w:tbl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34">
    <w:name w:val="Table Columns 1"/>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top w:val="nil"/>
          <w:left w:val="double" w:color="000000" w:sz="6" w:space="0"/>
          <w:bottom w:val="nil"/>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35">
    <w:name w:val="Table List 8"/>
    <w:basedOn w:val="12"/>
    <w:qFormat/>
    <w:uiPriority w:val="0"/>
    <w:pPr>
      <w:widowControl w:val="0"/>
      <w:jc w:val="both"/>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top w:val="nil"/>
          <w:left w:val="single" w:color="000000" w:sz="6" w:space="0"/>
          <w:bottom w:val="nil"/>
          <w:right w:val="nil"/>
          <w:insideH w:val="nil"/>
          <w:insideV w:val="nil"/>
          <w:tl2br w:val="nil"/>
          <w:tr2bl w:val="nil"/>
        </w:tcBorders>
        <w:shd w:val="solid" w:color="FFFF00" w:fill="FFFFFF"/>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style>
  <w:style w:type="table" w:styleId="136">
    <w:name w:val="Table Grid 3"/>
    <w:basedOn w:val="12"/>
    <w:qFormat/>
    <w:uiPriority w:val="0"/>
    <w:pPr>
      <w:widowControl w:val="0"/>
      <w:jc w:val="both"/>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top w:val="nil"/>
          <w:left w:val="single" w:color="000000" w:sz="6" w:space="0"/>
          <w:bottom w:val="nil"/>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37">
    <w:name w:val="Table Subtle 2"/>
    <w:basedOn w:val="12"/>
    <w:qFormat/>
    <w:uiPriority w:val="0"/>
    <w:pPr>
      <w:widowControl w:val="0"/>
      <w:jc w:val="both"/>
    </w:pPr>
    <w:tblPr>
      <w:tblBorders>
        <w:left w:val="single" w:color="000000" w:sz="6" w:space="0"/>
        <w:right w:val="single" w:color="000000" w:sz="6" w:space="0"/>
      </w:tblBorders>
    </w:tblPr>
    <w:tblStylePr w:type="firstRow">
      <w:tblPr/>
      <w:tcPr>
        <w:tcBorders>
          <w:top w:val="nil"/>
          <w:left w:val="single" w:color="000000" w:sz="12" w:space="0"/>
          <w:bottom w:val="nil"/>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firstCol">
      <w:tblPr/>
      <w:tcPr>
        <w:tcBorders>
          <w:top w:val="nil"/>
          <w:left w:val="nil"/>
          <w:bottom w:val="nil"/>
          <w:right w:val="single" w:color="000000" w:sz="12" w:space="0"/>
          <w:insideH w:val="nil"/>
          <w:insideV w:val="nil"/>
          <w:tl2br w:val="nil"/>
          <w:tr2bl w:val="nil"/>
        </w:tcBorders>
        <w:shd w:val="pct25" w:color="008000" w:fill="FFFFFF"/>
      </w:tcPr>
    </w:tblStylePr>
    <w:tblStylePr w:type="lastCol">
      <w:tblPr/>
      <w:tcPr>
        <w:tcBorders>
          <w:top w:val="nil"/>
          <w:left w:val="nil"/>
          <w:bottom w:val="single" w:color="000000" w:sz="12" w:space="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38">
    <w:name w:val="Table List 4"/>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top w:val="nil"/>
          <w:left w:val="single" w:color="000000" w:sz="12" w:space="0"/>
          <w:bottom w:val="nil"/>
          <w:right w:val="nil"/>
          <w:insideH w:val="nil"/>
          <w:insideV w:val="nil"/>
          <w:tl2br w:val="nil"/>
          <w:tr2bl w:val="nil"/>
        </w:tcBorders>
        <w:shd w:val="solid" w:color="808080" w:fill="FFFFFF"/>
      </w:tcPr>
    </w:tblStylePr>
  </w:style>
  <w:style w:type="table" w:styleId="139">
    <w:name w:val="Table List 1"/>
    <w:basedOn w:val="12"/>
    <w:qFormat/>
    <w:uiPriority w:val="0"/>
    <w:pPr>
      <w:widowControl w:val="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top w:val="nil"/>
          <w:left w:val="single" w:color="000000" w:sz="6" w:space="0"/>
          <w:bottom w:val="nil"/>
          <w:right w:val="nil"/>
          <w:insideH w:val="nil"/>
          <w:insideV w:val="nil"/>
          <w:tl2br w:val="nil"/>
          <w:tr2bl w:val="nil"/>
        </w:tcBorders>
        <w:shd w:val="solid" w:color="C0C0C0" w:fill="FFFFFF"/>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40">
    <w:name w:val="Table Web 1"/>
    <w:basedOn w:val="12"/>
    <w:qFormat/>
    <w:uiPriority w:val="0"/>
    <w:pPr>
      <w:widowControl w:val="0"/>
      <w:jc w:val="both"/>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41">
    <w:name w:val="Table Colorful 3"/>
    <w:basedOn w:val="12"/>
    <w:qFormat/>
    <w:uiPriority w:val="0"/>
    <w:pPr>
      <w:widowControl w:val="0"/>
      <w:jc w:val="both"/>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top w:val="nil"/>
          <w:left w:val="single" w:color="000000" w:sz="6" w:space="0"/>
          <w:bottom w:val="nil"/>
          <w:right w:val="nil"/>
          <w:insideH w:val="nil"/>
          <w:insideV w:val="nil"/>
          <w:tl2br w:val="nil"/>
          <w:tr2bl w:val="nil"/>
        </w:tcBorders>
        <w:shd w:val="solid" w:color="008080" w:fill="FFFFFF"/>
      </w:tcPr>
    </w:tblStylePr>
    <w:tblStylePr w:type="firstCol">
      <w:tblPr/>
      <w:tcPr>
        <w:tcBorders>
          <w:top w:val="nil"/>
          <w:left w:val="nil"/>
          <w:bottom w:val="single" w:color="000000" w:sz="36" w:space="0"/>
          <w:right w:val="single" w:color="000000" w:sz="6" w:space="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42">
    <w:name w:val="Table Columns 5"/>
    <w:basedOn w:val="12"/>
    <w:qFormat/>
    <w:uiPriority w:val="0"/>
    <w:pPr>
      <w:widowControl w:val="0"/>
      <w:jc w:val="both"/>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top w:val="nil"/>
          <w:left w:val="single" w:color="808080" w:sz="6" w:space="0"/>
          <w:bottom w:val="nil"/>
          <w:right w:val="nil"/>
          <w:insideH w:val="nil"/>
          <w:insideV w:val="nil"/>
          <w:tl2br w:val="nil"/>
          <w:tr2bl w:val="nil"/>
        </w:tcBorders>
      </w:tcPr>
    </w:tblStylePr>
    <w:tblStylePr w:type="lastRow">
      <w:rPr>
        <w:b/>
        <w:bCs/>
      </w:rPr>
      <w:tblPr/>
      <w:tcPr>
        <w:tcBorders>
          <w:top w:val="single" w:color="80808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43">
    <w:name w:val="Table Classic 2"/>
    <w:basedOn w:val="12"/>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top w:val="nil"/>
          <w:left w:val="single" w:color="000000" w:sz="6" w:space="0"/>
          <w:bottom w:val="nil"/>
          <w:right w:val="nil"/>
          <w:insideH w:val="nil"/>
          <w:insideV w:val="nil"/>
          <w:tl2br w:val="nil"/>
          <w:tr2bl w:val="nil"/>
        </w:tcBorders>
        <w:shd w:val="solid" w:color="800080" w:fill="FFFFFF"/>
      </w:tcPr>
    </w:tblStylePr>
    <w:tblStylePr w:type="lastRow">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4">
    <w:name w:val="Table Grid 7"/>
    <w:basedOn w:val="12"/>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top w:val="nil"/>
          <w:left w:val="single" w:color="000000" w:sz="12" w:space="0"/>
          <w:bottom w:val="nil"/>
          <w:right w:val="nil"/>
          <w:insideH w:val="nil"/>
          <w:insideV w:val="nil"/>
          <w:tl2br w:val="nil"/>
          <w:tr2bl w:val="nil"/>
        </w:tcBorders>
      </w:tcPr>
    </w:tblStylePr>
    <w:tblStylePr w:type="lastRow">
      <w:rPr>
        <w:b w:val="0"/>
        <w:bCs w:val="0"/>
      </w:rPr>
      <w:tblPr/>
      <w:tcPr>
        <w:tcBorders>
          <w:top w:val="single" w:color="00000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45">
    <w:name w:val="Table 3D effects 1"/>
    <w:basedOn w:val="12"/>
    <w:qFormat/>
    <w:uiPriority w:val="0"/>
    <w:pPr>
      <w:widowControl w:val="0"/>
      <w:jc w:val="both"/>
    </w:pPr>
    <w:tblPr/>
    <w:tcPr>
      <w:shd w:val="solid" w:color="C0C0C0" w:fill="FFFFFF"/>
    </w:tcPr>
    <w:tblStylePr w:type="firstRow">
      <w:rPr>
        <w:b/>
        <w:bCs/>
        <w:color w:val="800080"/>
      </w:rPr>
      <w:tblPr/>
      <w:tcPr>
        <w:tcBorders>
          <w:top w:val="nil"/>
          <w:left w:val="single" w:color="808080" w:sz="6" w:space="0"/>
          <w:bottom w:val="nil"/>
          <w:right w:val="nil"/>
          <w:insideH w:val="nil"/>
          <w:insideV w:val="nil"/>
          <w:tl2br w:val="nil"/>
          <w:tr2bl w:val="nil"/>
        </w:tcBorders>
      </w:tcPr>
    </w:tblStylePr>
    <w:tblStylePr w:type="lastRow">
      <w:tblPr/>
      <w:tcPr>
        <w:tcBorders>
          <w:top w:val="single" w:color="FFFFFF"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single" w:color="FFFFFF" w:sz="6" w:space="0"/>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6">
    <w:name w:val="Table Columns 2"/>
    <w:basedOn w:val="12"/>
    <w:qFormat/>
    <w:uiPriority w:val="0"/>
    <w:pPr>
      <w:widowControl w:val="0"/>
      <w:jc w:val="both"/>
    </w:pPr>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47">
    <w:name w:val="Table Simple 2"/>
    <w:basedOn w:val="12"/>
    <w:qFormat/>
    <w:uiPriority w:val="0"/>
    <w:pPr>
      <w:widowControl w:val="0"/>
      <w:jc w:val="both"/>
    </w:pPr>
    <w:tblPr/>
    <w:tblStylePr w:type="firstRow">
      <w:rPr>
        <w:b/>
        <w:bCs/>
      </w:rPr>
      <w:tblPr/>
      <w:tcPr>
        <w:tcBorders>
          <w:top w:val="nil"/>
          <w:left w:val="single" w:color="000000" w:sz="12" w:space="0"/>
          <w:bottom w:val="nil"/>
          <w:right w:val="nil"/>
          <w:insideH w:val="nil"/>
          <w:insideV w:val="nil"/>
          <w:tl2br w:val="nil"/>
          <w:tr2bl w:val="nil"/>
        </w:tcBorders>
      </w:tcPr>
    </w:tblStylePr>
    <w:tblStylePr w:type="lastRow">
      <w:rPr>
        <w:b/>
        <w:bCs/>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lastCol">
      <w:rPr>
        <w:b/>
        <w:bCs/>
      </w:rPr>
      <w:tblPr/>
      <w:tcPr>
        <w:tcBorders>
          <w:top w:val="nil"/>
          <w:left w:val="nil"/>
          <w:bottom w:val="single" w:color="000000" w:sz="6" w:space="0"/>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48">
    <w:name w:val="Table Simple 3"/>
    <w:basedOn w:val="12"/>
    <w:qFormat/>
    <w:uiPriority w:val="0"/>
    <w:pPr>
      <w:widowControl w:val="0"/>
      <w:jc w:val="both"/>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49">
    <w:name w:val="Table Grid 8"/>
    <w:basedOn w:val="12"/>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50">
    <w:name w:val="Table List 2"/>
    <w:basedOn w:val="12"/>
    <w:qFormat/>
    <w:uiPriority w:val="0"/>
    <w:pPr>
      <w:widowControl w:val="0"/>
      <w:jc w:val="both"/>
    </w:pPr>
    <w:tblPr>
      <w:tblBorders>
        <w:bottom w:val="single" w:color="808080" w:sz="12" w:space="0"/>
      </w:tblBorders>
    </w:tblPr>
    <w:tblStylePr w:type="firstRow">
      <w:rPr>
        <w:b/>
        <w:bCs/>
        <w:color w:val="FFFFFF"/>
      </w:rPr>
      <w:tblPr/>
      <w:tcPr>
        <w:tcBorders>
          <w:top w:val="nil"/>
          <w:left w:val="single" w:color="000000" w:sz="6" w:space="0"/>
          <w:bottom w:val="nil"/>
          <w:right w:val="nil"/>
          <w:insideH w:val="nil"/>
          <w:insideV w:val="nil"/>
          <w:tl2br w:val="nil"/>
          <w:tr2bl w:val="nil"/>
        </w:tcBorders>
        <w:shd w:val="pct75" w:color="008080" w:fill="008000"/>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character" w:customStyle="1" w:styleId="151">
    <w:name w:val="Стиль1"/>
    <w:basedOn w:val="11"/>
    <w:qFormat/>
    <w:uiPriority w:val="0"/>
    <w:rPr>
      <w:rFonts w:ascii="Times New Roman" w:hAnsi="Times New Roman" w:cs="Times New Roman"/>
      <w:snapToGrid w:val="0"/>
      <w:w w:val="50"/>
      <w:sz w:val="144"/>
      <w:szCs w:val="144"/>
      <w:lang w:val="en-US"/>
    </w:rPr>
  </w:style>
  <w:style w:type="paragraph" w:customStyle="1" w:styleId="152">
    <w:name w:val="Стиль2"/>
    <w:basedOn w:val="1"/>
    <w:qFormat/>
    <w:uiPriority w:val="0"/>
    <w:pPr>
      <w:spacing w:before="120" w:after="120" w:line="240" w:lineRule="auto"/>
      <w:ind w:leftChars="100"/>
    </w:pPr>
    <w:rPr>
      <w:lang w:val="ru-RU"/>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2023-08-01T06:16:00Z</dcterms:created>
  <dc:creator>МалыйБизнес1</dc:creator>
  <cp:lastModifiedBy>МалыйБизнес1</cp:lastModifiedBy>
  <dcterms:modified xsi:type="dcterms:W3CDTF">2023-08-01T06:17:30Z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1C634D189F944EE28239E8E081D3B6FA</vt:lpwstr>
  </property>
</Properties>
</file>