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7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4607"/>
        <w:gridCol w:w="3447"/>
        <w:gridCol w:w="3528"/>
        <w:gridCol w:w="2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Дислокация общедоступных предприятий общественного питания Валуйского городского округа                                     по состоянию на 01.07.2023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240" w:hRule="atLeast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480" w:hRule="atLeast"/>
        </w:trPr>
        <w:tc>
          <w:tcPr>
            <w:tcW w:w="31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Наименование предприятия</w:t>
            </w:r>
          </w:p>
        </w:tc>
        <w:tc>
          <w:tcPr>
            <w:tcW w:w="4607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Адрес                         предприятия фактический</w:t>
            </w:r>
          </w:p>
        </w:tc>
        <w:tc>
          <w:tcPr>
            <w:tcW w:w="3447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Классификация по видам</w:t>
            </w:r>
          </w:p>
        </w:tc>
        <w:tc>
          <w:tcPr>
            <w:tcW w:w="352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Режим работы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795" w:hRule="atLeast"/>
        </w:trPr>
        <w:tc>
          <w:tcPr>
            <w:tcW w:w="31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</w:p>
        </w:tc>
        <w:tc>
          <w:tcPr>
            <w:tcW w:w="460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  <w:tc>
          <w:tcPr>
            <w:tcW w:w="3447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  <w:tc>
          <w:tcPr>
            <w:tcW w:w="3528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 "Центральный"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пл. Красная,5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ресторан 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понедельник-воскресение             07.00-22.00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 "Висленский"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2 км южнее с. Солоти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8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ресторан-пивоварня  "Княжий двор"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с. Казинка, ул. Мира,4/1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ресторан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понедельник-воскресенье  12.00-24.00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3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 "Станица"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Горького,99а/4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пн-чт 11.00-23.00,пт-сб 12.00-00.00,вс 14.00- 23.00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ресторан "Башня"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Ст.Разина,16 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ресторан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11.00 - 23.00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4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8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"Шаурма на углях"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                             ул. Горького,2/4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9.00-22.00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кафе-студия "FISH MASTER"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Горького,2/4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10.00 - 22.00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"Пальмира"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Горького,2/5а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кондитерская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   8.00-19.00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"Гирос"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ул.Горького,3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10.00-21.00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"Гирос"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ул.Щорса,11а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16.00-02.00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кафе-чайная "11 street"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ул.Горького,5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10.00-21.00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"Смак"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Горького,37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8.00-22.00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"Нета еда"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ул.Горького,19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8.00-21.00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"Мастер гриль"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Горького,45/4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"Искандер"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Горького,82б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понедельник-воскресенье  10.00-23.00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арт-кафе "Сакура" 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М.Горького,82б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понедельник-воскресеньес 11.00- до 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"Бургерная"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Горького,95/1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"Бургерная"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"Бургерная"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Привокзальная пл,б/н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"Компот"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Свердлова,24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понедельник-суббота                  9.00-18.00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"Кнопка"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Свердлова,55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детское кафе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8.00-20.00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56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кафе "Хмельной мельник" 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Свердлова,55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понедельник-четверг 9.00-22.00,пятница - воскресенье   12.00-24.00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"Smoke down"дымное удовольствие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Коммунистическая,92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18.00-2.00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"MyBox"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Мая,41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на вынос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  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"Alex,s пицца"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Мая,18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10.00-23.00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"Hot&amp;Crispy"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Мая,2\5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10.00 - 23.00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кафе "Эдем"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г. Валуйки,   ул. Ст. Разина, 13 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08.00 - 18.00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"Сели поели"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Тимирязева, 113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понедельник-воскресенье 11.00- до 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"Пельменная на Кардоне"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Чапаева,166/1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понедельник-воскресеньес 09.00- до 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"Рыба и хмель"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Чапаева,113/1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"Славянское"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Никольская,22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понедельник-воскресенье 12.00-24.00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"Агеев сад"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2,3 км восточнее с. Колосково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12.00-24.00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"Валуй"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2,3 км восточнее с. Колосково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12.00-24.00         под заказ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"Мельница"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тер. "Агеев сад" 2,3 км восточнее с. Колосково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12.00-24.00         под заказ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8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"Лакомка"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Никольская,48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кондитерская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8.00 - 20.00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кафе-бар "Арония"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г. Валуйки,  пл. Привокзальная,2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 - воскресенье                       8.00 - 23.00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кафе"Pit Stop"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г. Валуйки,  ул. Тимирязева,103а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 - пятница  7.00 - 18.00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кафе "Экспресс"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Привокзальная площадь, д. 10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7.00 - 15.00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ИП Роднов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 Привокзальная пл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7.00 - 14.00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ИП Манина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 Привокзальная пл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7.00 - 14.00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"Кондитерский рай"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Коммунистическая,109б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9.00 - 22.00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быстрого питания "Street food"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г. Валуйки,  ул. Суржикова,110/2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8.00 - 24.00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кафе"Ной"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ул.Звездная,       49/1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понедельник-четверг 12.00-24.00,пятница-воскресенье с 12.00- 02.00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"Ярослав"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пер. Безымяный,3/4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12.00-23.00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кафе-база отдыха "Шишкин лес"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п. Дружба, ул. Сосновая,5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8.00-24.00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"Якорь"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с. Соболевка пер. Школьный,1а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5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кафе-бар "Тайна Фараона"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район, с. Колыхалино, ул. Интернациональная, 38а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"Фортуна"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с. Насоново ул. Кирова,6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"Визит"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с. Солоти, ул. Дорожная, д.16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четверг - воскресенье                       12.30-17.00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"Мираж"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р-н,с.Тимоново,         ул.Калачевка,3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"Апельсин"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п. Уразово, ул. Ленина, д.14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1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"Молодежное"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п. Уразово ул. Гвардейская,18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"Суши-Стар"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п. Уразово ул. Плеханова,49а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11.00-23.00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"Суши-Стар"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Чапаева,113/1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11.00-23.00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"Laim"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п. Уразово ул. Пролетарская,4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11.00-23.00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"Оазис"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с. Шелаево ул. Центральная, 15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под заказ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"Катюшка"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с. Шелаево ул. Центральная, 74б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пятница-воскресенье         10.00-19.00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4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лаундж -бар  "11 STREET"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М.Горького,2/5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14.00-24.00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4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«Beerчик»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Горького,82б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4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"Твердый знак"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Горького,94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пивной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9.00-23.00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4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"Твердый знак"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Новая,6/2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пивной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9.00-23.00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4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бильярдный клуб "Кристалл"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М.Горького,102/1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12.0-23.00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магазин-бар "Пивная заправочная станция"ПЗС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Мая,20/1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в кинотеатре им "Ватутина"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Ст.Разина,13а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  9.00-23.00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1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бар "Суши остров"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Тимирязева, 86/1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суши на вынос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 - суббота       12.00-23.00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м-н-бар "Чешский лев"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г.Валуйки, ул. Никольская,128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пивной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8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м-н-бар "Чешский лев"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п. Уразово, ул. Плеханова, 15/2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пивной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nil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м-н-бар "Чешский лев"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г.Валуйки, ул. Щорса,9в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пивной 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10.00-22.00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26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Суши-бар "Тануки"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п. Уразово ул.Красная пл.,30а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10.00 - 22.00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бар "Калиф"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р-н, с. Шелаево, ул. Комсомольская,10а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пивной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 заказам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1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Пиццерия "Мельница"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Валдуйки ул. Коммунистическая,112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понедельник - воскресенье  12.00  -  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1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"Пиццерия"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Горького,82б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 понедельник - воскресенье 10.00  -  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3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кофейня 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Мая,35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8.00-20.00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"сesky Lev"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Мая,22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пивная</w:t>
            </w:r>
            <w:bookmarkStart w:id="0" w:name="_GoBack"/>
            <w:bookmarkEnd w:id="0"/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10.00 - 24.00.00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 "Вкус Hause"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Коммунистическая,87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пивная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9.00 - 21.00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 "Дом вкуса Сакура"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Горького,82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винный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понедельник-воскресеньес 10.00- до 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"Свежая выпечка"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с. Шелаево, ул.Центральная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понедельник-воскресеньес 10.00- до 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14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Магазин "Кулинария по-домашнему"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1 Мая,41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8.00 - 22.00 (летом), 8.00-21.00(зимой)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Пекарня "Testo"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Валдуйки ул.1 Мая,41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 9.00 до 22.00 без выходных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3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Пекарня "Testo"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Победы,47а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Пекарня "Testo"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ул.Курячего,14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190" w:rightChars="68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 9.00 до 21.00 без выходных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7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"Свежая выпечка"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1 Мая,б/н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3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"Свежая выпечка"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Привокзальная пл.,б/н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3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"Свежая выпечка"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Суржикова,110/7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3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Закусочная "Свежая выпечка"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с. Шелаево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с.10.00 до 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"Ярослав"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Котовского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понедельник-воскресенье        12.00-23.00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"Шаурма"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1 Мая,18а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с 9.00 до 20.00 без выходных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62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"Поплавок"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г.Валуцки ул. Луначарского,13а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понедельник-пяткица с 8.00 до 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6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"Гирос"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Привокзальная пл,б/н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10. 00 - 21. 00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"Кухня на углях"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с. Солоти ул. Дорожная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10. 00 - 23. 00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102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"Есть поесть"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Валуйский р-н с. Солоти 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             10.00 - 18.00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"Шаурма"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Валуйский р-н п. Уразово ул. 3 Интернационала,9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ind w:left="0" w:leftChars="0" w:right="98" w:rightChars="35" w:firstLine="0" w:firstLineChars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9. 00 - 19. 00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киоск "Русский аппетит"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Коммунистическая,107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8. 00 - 21. 00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киоск "Русский аппетит"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Д.Бедного,2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понедельник- воскресенье          8. 00 - 21. 00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киоск "Русский аппетит"</w:t>
            </w:r>
          </w:p>
        </w:tc>
        <w:tc>
          <w:tcPr>
            <w:tcW w:w="460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Валуйки, ул. Суржикова</w:t>
            </w:r>
          </w:p>
        </w:tc>
        <w:tc>
          <w:tcPr>
            <w:tcW w:w="3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0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"Бургерная"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Горького,б/н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33" w:type="dxa"/>
          <w:trHeight w:val="980" w:hRule="atLeast"/>
        </w:trPr>
        <w:tc>
          <w:tcPr>
            <w:tcW w:w="3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Кафе "Бургерная"</w:t>
            </w:r>
          </w:p>
        </w:tc>
        <w:tc>
          <w:tcPr>
            <w:tcW w:w="460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г. Валуйки ул. Новая,б/н</w:t>
            </w:r>
          </w:p>
        </w:tc>
        <w:tc>
          <w:tcPr>
            <w:tcW w:w="3447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общего типа</w:t>
            </w:r>
          </w:p>
        </w:tc>
        <w:tc>
          <w:tcPr>
            <w:tcW w:w="3528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круглосуточно</w:t>
            </w:r>
          </w:p>
        </w:tc>
      </w:tr>
    </w:tbl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right="-372"/>
      </w:pPr>
      <w:r>
        <w:separator/>
      </w:r>
    </w:p>
  </w:endnote>
  <w:endnote w:type="continuationSeparator" w:id="1">
    <w:p>
      <w:pPr>
        <w:spacing w:line="240" w:lineRule="auto"/>
        <w:ind w:right="-3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right="-372"/>
      </w:pPr>
      <w:r>
        <w:separator/>
      </w:r>
    </w:p>
  </w:footnote>
  <w:footnote w:type="continuationSeparator" w:id="1">
    <w:p>
      <w:pPr>
        <w:spacing w:line="240" w:lineRule="auto"/>
        <w:ind w:right="-3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428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3B6E90"/>
    <w:rsid w:val="0E796561"/>
    <w:rsid w:val="10B267ED"/>
    <w:rsid w:val="11DC0CA5"/>
    <w:rsid w:val="13870B9F"/>
    <w:rsid w:val="1D072FEF"/>
    <w:rsid w:val="21EA7F94"/>
    <w:rsid w:val="30690F1F"/>
    <w:rsid w:val="3D2E204C"/>
    <w:rsid w:val="3ED52459"/>
    <w:rsid w:val="57E05200"/>
    <w:rsid w:val="5AE34280"/>
    <w:rsid w:val="6A35249C"/>
    <w:rsid w:val="6D4B0515"/>
    <w:rsid w:val="70661194"/>
    <w:rsid w:val="70DD5FF5"/>
    <w:rsid w:val="77F167F8"/>
    <w:rsid w:val="7A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utoSpaceDE/>
      <w:autoSpaceDN/>
      <w:spacing w:line="240" w:lineRule="auto"/>
      <w:ind w:left="0" w:right="-372" w:rightChars="-133" w:firstLine="1984"/>
      <w:jc w:val="left"/>
    </w:pPr>
    <w:rPr>
      <w:rFonts w:ascii="Times New Roman" w:hAnsi="Times New Roman" w:eastAsia="+Основной текст (восточно-азиат" w:cstheme="minorBidi"/>
      <w:snapToGrid w:val="0"/>
      <w:color w:val="auto"/>
      <w:kern w:val="0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  <w:ind w:right="-372" w:rightChars="-133" w:firstLine="1984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Стиль1"/>
    <w:basedOn w:val="11"/>
    <w:qFormat/>
    <w:uiPriority w:val="0"/>
    <w:rPr>
      <w:rFonts w:ascii="Times New Roman" w:hAnsi="Times New Roman" w:cs="Times New Roman"/>
      <w:snapToGrid w:val="0"/>
      <w:w w:val="50"/>
      <w:sz w:val="144"/>
      <w:szCs w:val="144"/>
      <w:lang w:val="en-US"/>
    </w:rPr>
  </w:style>
  <w:style w:type="paragraph" w:customStyle="1" w:styleId="152">
    <w:name w:val="Стиль2"/>
    <w:basedOn w:val="1"/>
    <w:qFormat/>
    <w:uiPriority w:val="0"/>
    <w:pPr>
      <w:spacing w:before="120" w:after="120" w:line="240" w:lineRule="auto"/>
      <w:ind w:leftChars="100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2023-08-03T08:26:00Z</dcterms:created>
  <dc:creator>МалыйБизнес1</dc:creator>
  <cp:lastModifiedBy>МалыйБизнес1</cp:lastModifiedBy>
  <dcterms:modified xsi:type="dcterms:W3CDTF">2023-08-03T08:28:56Z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2BBD6E0B70FF45A5951BA4DC497DBBFC</vt:lpwstr>
  </property>
</Properties>
</file>